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0549" w14:textId="d5a0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Новоильиновского сельского округа района Беимбета Майлина Костанайской области от 23 августа 2021 года № 3. Зарегистрировано в Министерстве юстиции Республики Казахстан 3 сентября 2021 года № 24221. Утратило силу решением акима Новоильиновского сельского округа района Беимбета Майлина Костанайской области от 21 января 2022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Новоильиновского сельского округа района Беимбета Майлина Костанайской области от 21.01.2022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статья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государственного учреждения "Территориальная инспекция района Беимбета Майлина Комитета ветеринарного контроля и надзора Министерства сельского хозяйства Республики Казахстан" от 29 июня 2021 года № 01-20/281,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Увальное Новоильиновского сельского округа района Беимбета Майлина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"Территориальная инспекция района Беимбета Майлина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Новоильиновского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Новоильиновского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Таймасов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