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afb8" w14:textId="fbba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Узункольского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8 января 2021 года № 442. Зарегистрировано Департаментом юстиции Костанайской области 11 января 2021 года № 9700.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Бауманское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18542,0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17992,0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19177,0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Бауманское предусмотрен объем субвенций, передаваемых из районного бюджета на 2021 год в сумме 13789,0 тысяч тенге.</w:t>
      </w:r>
    </w:p>
    <w:bookmarkEnd w:id="12"/>
    <w:bookmarkStart w:name="z3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села Бауманское на 2021 год предусмотрено поступление целевых текущих трансфертов из районного бюджета 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Бюджетные изъятия из бюджета села Бауманское в районный бюджет не предусмотрены.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 на очередной финансовый год в бюджете села Бауманское, не подлежащих секвестру не установлен.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Ершовского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26553,0 тысячи тенге, в том числе по: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2152,0 тысячи тенге;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24401,0 тысяча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28175,5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-1622,5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1622,5 тысячи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Ершовского сельского округа предусмотрен объем субвенций, передаваемых из районного бюджета на 2021 год в сумме 14565,0 тысяч тенге.</w:t>
      </w:r>
    </w:p>
    <w:bookmarkEnd w:id="29"/>
    <w:bookmarkStart w:name="z3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Ершовского сельского округа на 2021 год предусмотрено поступление целевых текущих трансфертов из районного бюджета, в том числе на: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установку детской игровой площадки;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грейдирование внутрипоселковых дорог;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Бюджетные изъятия из бюджета Ершовского сельского округа в районный бюджет не предусмотрены.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перечень бюджетных программ на очередной финансовый год в бюджете Ершовского сельского округа, не подлежащих секвестру не установлен.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Кировского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18322,2 тысячи тенге, в том числе по: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65,0 тысяч тенге;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17529,2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18543,2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221,0 тысяча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221,0 тысяча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Кировского сельского округа предусмотрен объем субвенций, передаваемых из районного бюджета на 2021 год в сумме 14193,0 тысячи тенге.</w:t>
      </w:r>
    </w:p>
    <w:bookmarkEnd w:id="44"/>
    <w:bookmarkStart w:name="z3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Учесть, что в бюджете Кировского сельского округа на 2021 год предусмотрено поступление целевых текущих трансфертов из районного бюджета на: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Бюджетные изъятия из бюджета Кировского сельского округа в районный бюджет не предусмотрены.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перечень бюджетных программ на очередной финансовый год в бюджете Кировского сельского округа, не подлежащих секвестру не установлен.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Новопокровского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25224,8 тысячи тенге, в том числе по: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23099,8 тысяч тенге;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25790,8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-566,0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566,0 тысяч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Новопокровского сельского округа предусмотрен объем субвенций, передаваемых из районного бюджета на 2021 год в сумме 16224,0 тысячи тенге.</w:t>
      </w:r>
    </w:p>
    <w:bookmarkEnd w:id="57"/>
    <w:bookmarkStart w:name="z3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Учесть, что в бюджете Новопокровского сельского округа на 2021 год предусмотрено поступление целевых текущих трансфертов из районного бюджета на: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Бюджетные изъятия из бюджета Новопокровского сельского округа в районный бюджет не предусмотрены.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Новопокровского сельского округа на 2021 год предусмотрено поступление целевых текущих трансфертов из областного бюджета, в том числе на: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дежурного служебного автотранспорта.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перечень бюджетных программ на очередной финансовый год в бюджете Новопокровского сельского округа, не подлежащих секвестру не установлен.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Обаған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29195,0 тысяч тенге, в том числе по: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669,0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28526,0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-427,0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427,0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бюджете сельского округа Обаған предусмотрен объем субвенций, передаваемых из районного бюджета на 2021 год в сумме 13881,0 тысяча тенге.</w:t>
      </w:r>
    </w:p>
    <w:bookmarkStart w:name="z3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Учесть, что в бюджете сельского округа Обаған на 2021 год предусмотрено поступление целевых текущих трансфертов из районного бюджета, в том числе на: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установку мини-футбольного поля;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спортивной площадки;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19-1 в соответствии с решением маслихата Узункольского района Костанайской области от 29.03.2021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Бюджетные изъятия из бюджета сельского округа Обаған в районный бюджет не предусмотрены.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перечень бюджетных программ на очередной финансовый год в бюджете сельского округа Обаған, не подлежащих секвестру не установлен.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Пресногорьковского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27587,0 тысяч тенге, в том числе по: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4846,0 тысяч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2,0 тысячи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22739,0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28769,0 тысяч тенге;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-1182,0 тысячи тенге;</w:t>
      </w:r>
    </w:p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1182,0 тысячи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Пресногорьковского сельского округа предусмотрен объем субвенций, передаваемых из районного бюджета на 2021 год в сумме 18532,0 тысячи тенге.</w:t>
      </w:r>
    </w:p>
    <w:bookmarkEnd w:id="80"/>
    <w:bookmarkStart w:name="z35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Учесть, что в бюджете Пресногорьковского сельского округа на 2021 год предусмотрено поступление целевых текущих трансфертов из районного бюджета на: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23-1 в соответствии с решением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Бюджетные изъятия из бюджета Пресногорьковского сельского округа в районный бюджет не предусмотрены.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перечень бюджетных программ на очередной финансовый год в бюджете Пресногорьковского сельского округа, не подлежащих секвестру не установлен.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Утвердить бюджет Ряжского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19548,0 тысяч тенге, в том числе по: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1137,3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3,7 тысячи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18407,0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20030,0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в бюджете Ряжского сельского округа предусмотрен объем субвенций, передаваемых из районного бюджета на 2021 год в сумме 16065,0 тысяч тенге.</w:t>
      </w:r>
    </w:p>
    <w:bookmarkEnd w:id="93"/>
    <w:bookmarkStart w:name="z35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Учесть, что в бюджете Ряжского сельского округа на 2021 год предусмотрено поступление целевых текущих трансфертов из районного бюджета на: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27-1 в соответствии с решением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Бюджетные изъятия из бюджета Ряжского сельского округа в районный бюджет не предусмотрены.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перечень бюджетных программ на очередной финансовый год в бюджете Ряжского сельского округа, не подлежащих секвестру не установлен.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Утвердить бюджет села Сатай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28874,0 тысячи тенге, в том числе по: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1089,0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27785,0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29687,5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Учесть, что в бюджете села Сатай предусмотрен объем субвенций, передаваемых из районного бюджета на 2021 год в сумме 14236,0 тысяч тенге.</w:t>
      </w:r>
    </w:p>
    <w:bookmarkEnd w:id="108"/>
    <w:bookmarkStart w:name="z3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31-1. Учесть, что в бюджете села Сатай на 2021 год предусмотрено поступление целевых текущих трансфертов из районного бюджета, в том числе на: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установку мини-футбольного поля;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дорог;</w:t>
      </w:r>
    </w:p>
    <w:bookmarkStart w:name="z15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31-1 в соответствии с решением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Бюджетные изъятия из бюджета села Сатай в районный бюджет не предусмотрены.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Учесть, что перечень бюджетных программ на очередной финансовый год в бюджете села Сатай, не подлежащих секвестру не установлен.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Утвердить бюджет села Троебратское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28871,0 тысяча тенге, в том числе по: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2448,0 тысячи тенге;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5,0 тысяч тенге;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26418,0 тысяч тенге;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29623,8 тысячи тенге;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-752,8 тысячи тенге;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–752,8 тысячи тенге.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Учесть, что в бюджете села Троебратское предусмотрен объем субвенций, передаваемых из районного бюджета на 2021 год в сумме 20577,0 тысяч тенге.</w:t>
      </w:r>
    </w:p>
    <w:bookmarkEnd w:id="126"/>
    <w:bookmarkStart w:name="z3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35-1. Учесть, что в бюджете села Троебратское на 2021 год предусмотрено поступление целевых текущих трансфертов из районного бюджета на: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дорог;</w:t>
      </w:r>
    </w:p>
    <w:bookmarkStart w:name="z17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35-1 в соответствии с решением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Бюджетные изъятия из бюджета села Троебратское в районный бюджет не предусмотрены.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Учесть, что перечень бюджетных программ на очередной финансовый год в бюджете села Троебратское, не подлежащих секвестру не установлен.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Утвердить бюджет Федоровского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23226,4 тысяч тенге, в том числе по: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75,0 тысяч тенге;</w:t>
      </w:r>
    </w:p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18101,4 тысяча тенге;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23819,4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-593,0 тысячи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593,0 тысячи тенге.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Учесть, что в бюджете Федоровского сельского округа предусмотрен объем субвенций, передаваемых из районного бюджета на 2021 год в сумме 14640,0 тысяч тенге.</w:t>
      </w:r>
    </w:p>
    <w:bookmarkEnd w:id="142"/>
    <w:bookmarkStart w:name="z3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39-1. Учесть, что в бюджете Федоровского сельского округа на 2021 год предусмотрено поступление целевых текущих трансфертов из районного бюджета на: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39-1 в соответствии с решением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Бюджетные изъятия из бюджета Федоровского сельского округа в районный бюджет не предусмотрены.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Учесть, что перечень бюджетных программ на очередной финансовый год в бюджете Федоровского сельского округа, не подлежащих секвестру не установлен.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Утвердить бюджет Узункольского сельского округа Узункольского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2021 год в следующих объемах: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189895,6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17511,5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172370,6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200980,6 тысяч тенге;</w:t>
      </w:r>
    </w:p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-11085,0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11085,0 тысяч тенге.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42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Учесть, что в бюджете Узункольского сельского округа предусмотрен объем субвенций, передаваемых из районного бюджета на 2021 год в сумме 89975,0 тысяч тенге.</w:t>
      </w:r>
    </w:p>
    <w:bookmarkStart w:name="z3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43-1. Учесть, что в бюджете Узункольского сельского округа на 2021 год предусмотрено поступление целевых текущих трансфертов из районного бюджета, в том числе на: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аллеи "Матери и ребенка" в селе Узунколь;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тротуара по улице Аблайхана, участок № 2 в селе Узунколь;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участка автомобильной дороги подъезд к центральной районной больнице;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села Узунколь;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государственным служащим с 1 июля 2021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43-1 в соответствии с решением маслихата Узункольского района Костанайской области от 29.03.2021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43-2. Учесть, что в бюджете Узункольского сельского округа на 2021 год предусмотрено поступление целевых текущих трансфертов из областного бюджета на реализацию мероприятий в рамках проекта "Ауыл-Ел-бесігі" по социальной и инженерной инфраструктуре в сельских населенных пунктах.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43-2 в соответствии с решением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Бюджетные изъятия из бюджета Узункольского сельского округа в районный бюджет не предусмотрены.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Учесть, что перечень бюджетных программ на очередной финансовый год в бюджете Узункольского сельского округа, не подлежащих секвестру не установлен.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Настоящее решение вводится в действие с 1 января 2021 года.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временно исполняющая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18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2021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19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2022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19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0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2021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0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2022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1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1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2021 год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2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2022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2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3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2021 год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3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4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2023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4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2021 год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5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2022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5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2023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6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2021 год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6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2022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7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2023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7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Ряжское на 2021 год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8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Ряжское на 2022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8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Ряжское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9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2021 год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29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Сатай на 2022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0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Сатай на 2023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0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2021 год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1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2022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1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Троебратское на 2023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2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2021 год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2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3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3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2021 год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Узункольского района Костанайской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4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– в редакции решения маслихата Узункольского района Костанайской области от 02.07.2021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4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