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43f0" w14:textId="9d44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культуры и спорта,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12 февраля 2021 года № 13. Зарегистрировано Департаментом юстиции Костанайской области 24 февраля 2021 года № 9790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 культуры и спорта,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местности" от 24 июня 2020 года № </w:t>
      </w:r>
      <w:r>
        <w:rPr>
          <w:rFonts w:ascii="Times New Roman"/>
          <w:b w:val="false"/>
          <w:i w:val="false"/>
          <w:color w:val="000000"/>
          <w:sz w:val="28"/>
        </w:rPr>
        <w:t>388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26 июня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9287).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