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d67d" w14:textId="c67d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Узункольского районного маслихата от 02 февраля 2017 года № 76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 ноября 2021 года № 71. Зарегистрировано в Министерстве юстиции Республики Казахстан 2 декабря 2021 года № 25499. Утратило силу решением маслихата Узункольского района Костанайской области от 17 апреля 2024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17.04.2024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"Об утверждении Правил оказания жилищной помощи" от 02 февраля 2017 года № 76 (зарегистрированное в Реестре государственной регистрации нормативных правовых актов за № 6831)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Узункольском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Узункольском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Узункольском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Узункольском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Узункольского района" (далее – уполномоченный орган).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или на веб-портал.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