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480f4" w14:textId="f7480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8 января 2021 года № 487 "О бюджетах села, сельских округов Федоровского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18 марта 2021 года № 19. Зарегистрировано Департаментом юстиции Костанайской области 25 марта 2021 года № 9828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села, сельских округов Федоровского района на 2021-2023 годы" от 8 января 2021 года № 487 (опубликовано 14 января 2021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9708)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Банновского сельского округа Федоровского района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32283,0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3420,0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28813,0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34878,1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- 2595,1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2595,1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Вишневого сельского округа Федоровского района на 2021-2023 годы согласно приложениям 4, 5 и 6 соответственно, в том числе на 2021 год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14730,0 тысяч тенге, в том числе по: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1210,0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13504,0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15754,4 тысячи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- 1024,4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1024,4 тысячи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Воронежского сельского округа Федоровского района на 2021-2023 годы согласно приложениям 7, 8 и 9 соответственно, в том числе на 2021 год в следующих объемах: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16828,0 тысяч тенге, в том числе по: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1917,0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150,0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14761,0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19774,5 тысячи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- 2946,5 тысячи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2946,5 тысячи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Камышинского сельского округа Федоровского района на 2021-2023 годы согласно приложениям 10, 11 и 12 соответственно, в том числе на 2021 год в следующих объемах: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23476,0 тысяч тенге, в том числе по: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3125,0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70,0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20281,0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27028,0 тысячи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- 3552,0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3552,0 тысяч тенге.";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Коржинкольского сельского округа Федоровского района на 2021-2023 годы согласно приложениям 13, 14 и 15 соответственно, в том числе на 2021 год в следующих объемах: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18973,0 тысяч тенге, в том числе по: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2733,0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199,0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16041,0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20748,6 тысячи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- 1775,6 тысячи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1775,6 тысячи тенге.";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Косаральского сельского округа Федоровского района на 2021-2023 годы согласно приложениям 16, 17 и 18 соответственно, в том числе на 2021 год в следующих объемах: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16802,0 тысяч тенге, в том числе по: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1439,0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48,0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15315,0 тысяч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18734,0 тысяч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- 1932,0 тысяч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1932,0 тысяч тенге.";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Костряковского сельского округа Федоровского района на 2021-2023 годы согласно приложениям 19, 20 и 21 соответственно, в том числе на 2021 год в следующих объемах: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17752,0 тысяч тенге, в том числе по: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3828,0 тысяч тенге;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13924,0 тысяч тенге;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19990,6 тысячи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- 2238,6 тысячи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2238,6 тысячи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Ленинского сельского округа Федоровского района на 2021-2023 годы согласно приложениям 22, 23 и 24 соответственно, в том числе на 2021 год в следующих объемах: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19609,0 тысяч тенге, в том числе по: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2361,0 тысяч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17248,0 тысяч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21050,2 тысячи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- 1441,2 тысячи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1441,2 тысячи тенге.";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села Новошумное Федоровского района на 2021-2023 годы согласно приложениям 25, 26 и 27 соответственно, в том числе на 2021 год в следующих объемах: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18889,0 тысяч тенге, в том числе по: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1692,0 тысяч тенге;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17197,0 тысяч тенге;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20258,4 тысячи тенге;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- 1369,4 тысячи тенге;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1369,4 тысячи тенге.";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Первомайского сельского округа Федоровского района на 2021-2023 годы согласно приложениям 28, 29 и 30 соответственно, в том числе на 2021 год в следующих объемах: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16089,0 тысяч тенге, в том числе по: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1940,0 тысяч тенге;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65,0 тысяч тенге;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14084,0 тысяч тенге;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18254,2 тысячи тенге;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- 2165,2 тысячи тенге;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2165,2 тысячи тенге.";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Пешковского сельского округа Федоровского района на 2021-2023 годы согласно приложениям 31, 32 и 33 соответственно, в том числе на 2021 год в следующих объемах: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24702,0 тысяч тенге, в том числе по: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8870,0 тысяч тенге;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60,0 тысяч тенге;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15772,0 тысяч тенге;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32225,7 тысячи тенге;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- 7523,7 тысячи тенге;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7523,7 тысячи тенге.";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Федоровского сельского округа Федоровского района на 2021-2023 годы согласно приложениям 34, 35 и 36 соответственно, в том числе на 2021 год в следующих объемах: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113973,1 тысячи тенге, в том числе по: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15741,0 тысяч тенге;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150,0 тысяч тенге;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98082,1 тысячи тенге;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115203,5 тысячи тенге;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- 1230,4 тысячи тенге;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1230,4 тысячи тенге.";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Федоровского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января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</w:t>
            </w:r>
          </w:p>
        </w:tc>
      </w:tr>
    </w:tbl>
    <w:bookmarkStart w:name="z187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Банновского сельского округа Федоровского района на 2021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8"/>
        <w:gridCol w:w="1641"/>
        <w:gridCol w:w="1641"/>
        <w:gridCol w:w="3376"/>
        <w:gridCol w:w="32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34878,1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18509,1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18509,1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18509,1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18217,1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- 2595,1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января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</w:t>
            </w:r>
          </w:p>
        </w:tc>
      </w:tr>
    </w:tbl>
    <w:bookmarkStart w:name="z197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Вишневого сельского округа Федоровского района на 2021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8"/>
        <w:gridCol w:w="1641"/>
        <w:gridCol w:w="1641"/>
        <w:gridCol w:w="3376"/>
        <w:gridCol w:w="32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15754,4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- 1024,4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января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</w:t>
            </w:r>
          </w:p>
        </w:tc>
      </w:tr>
    </w:tbl>
    <w:bookmarkStart w:name="z207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Воронежского сельского округа Федоровского района на 2021 год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8"/>
        <w:gridCol w:w="1641"/>
        <w:gridCol w:w="1641"/>
        <w:gridCol w:w="3376"/>
        <w:gridCol w:w="32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19774,5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17011,4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17011,4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17011,4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17011,4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- 2946,5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2946,5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2946,5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2946,5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2946,5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января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</w:t>
            </w:r>
          </w:p>
        </w:tc>
      </w:tr>
    </w:tbl>
    <w:bookmarkStart w:name="z217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Камышинского сельского округа Федоровского района на 2021 год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8"/>
        <w:gridCol w:w="1641"/>
        <w:gridCol w:w="1641"/>
        <w:gridCol w:w="3376"/>
        <w:gridCol w:w="32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23476,0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10904,7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10904,7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10904,7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6911,7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- 3552,0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января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</w:t>
            </w:r>
          </w:p>
        </w:tc>
      </w:tr>
    </w:tbl>
    <w:bookmarkStart w:name="z227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Коржинкольского сельского округа Федоровского района на 2021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8"/>
        <w:gridCol w:w="1641"/>
        <w:gridCol w:w="1641"/>
        <w:gridCol w:w="3376"/>
        <w:gridCol w:w="32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20748,6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20022,5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20022,5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20022,5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6325,5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- 1775,6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1775,6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1775,6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1775,6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1775,6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января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</w:t>
            </w:r>
          </w:p>
        </w:tc>
      </w:tr>
    </w:tbl>
    <w:bookmarkStart w:name="z237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Косаральского сельского округа Федоровского района на 2021 год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8"/>
        <w:gridCol w:w="1641"/>
        <w:gridCol w:w="1641"/>
        <w:gridCol w:w="3376"/>
        <w:gridCol w:w="32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18734,0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15118,9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15118,9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15118,9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14748,9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3614,9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3614,9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3614,9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2058,9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- 1932,0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января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</w:t>
            </w:r>
          </w:p>
        </w:tc>
      </w:tr>
    </w:tbl>
    <w:bookmarkStart w:name="z247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Костряковского сельского округа Федоровского района на 2021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8"/>
        <w:gridCol w:w="1641"/>
        <w:gridCol w:w="1641"/>
        <w:gridCol w:w="3376"/>
        <w:gridCol w:w="32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19990,6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- 2238,6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января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</w:t>
            </w:r>
          </w:p>
        </w:tc>
      </w:tr>
    </w:tbl>
    <w:bookmarkStart w:name="z257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Ленинского сельского округа Федоровского района на 2021 год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8"/>
        <w:gridCol w:w="1641"/>
        <w:gridCol w:w="1641"/>
        <w:gridCol w:w="3376"/>
        <w:gridCol w:w="32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21050,2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- 1441,2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января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</w:t>
            </w:r>
          </w:p>
        </w:tc>
      </w:tr>
    </w:tbl>
    <w:bookmarkStart w:name="z267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Новошумное Федоровского района на 2021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8"/>
        <w:gridCol w:w="1641"/>
        <w:gridCol w:w="1641"/>
        <w:gridCol w:w="3376"/>
        <w:gridCol w:w="32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20258,4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14776,0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14776,0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14776,0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14776,0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- 1369,4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января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</w:t>
            </w:r>
          </w:p>
        </w:tc>
      </w:tr>
    </w:tbl>
    <w:bookmarkStart w:name="z277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Федоровского района на 2021 год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8"/>
        <w:gridCol w:w="1641"/>
        <w:gridCol w:w="1641"/>
        <w:gridCol w:w="3376"/>
        <w:gridCol w:w="32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18254,2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15127,2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15127,2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15127,2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14491,2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- 2165,2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января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</w:t>
            </w:r>
          </w:p>
        </w:tc>
      </w:tr>
    </w:tbl>
    <w:bookmarkStart w:name="z287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Пешковского сельского округа Федоровского района на 2021 год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8"/>
        <w:gridCol w:w="1641"/>
        <w:gridCol w:w="1641"/>
        <w:gridCol w:w="3376"/>
        <w:gridCol w:w="32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32225,7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13517,7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13517,7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13517,7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12468,7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- 7523,7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7523,7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7523,7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7523,7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7523,7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января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</w:t>
            </w:r>
          </w:p>
        </w:tc>
      </w:tr>
    </w:tbl>
    <w:bookmarkStart w:name="z297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Федоровского района на 2021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185"/>
        <w:gridCol w:w="27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113973,1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98082,1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98082,1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115203,5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38431,2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38431,2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38431,2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26222,2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- 1230,4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