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7e06" w14:textId="a487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января 2021 года № 487 "О бюджетах села, сельских округов Федоровского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15 июня 2021 года № 40. Зарегистрировано в Министерстве юстиции Республики Казахстан 30 июня 2021 года № 23214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села, сельских округов Федоровского района на 2021-2023 годы" от 8 января 2021 года № 487 (зарегистрировано в Реестре государственной регистрации нормативных правовых актов под № 9708)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Банновского сельского округа Федоровского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32733,0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3920,0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28813,0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35328,1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- 2595,1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2595,1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Вишневого сельского округа Федоровского района на 2021-2023 годы согласно приложениям 4, 5 и 6 соответственно, в том числе на 2021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14730,0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1210,0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13504,0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15754,4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- 1024,4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1024,4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Воронежского сельского округа Федоровского района на 2021-2023 годы согласно приложениям 7, 8 и 9 соответственно, в том числе на 2021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18028,0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3117,0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14761,0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20974,5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- 2946,5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2946,5 тысячи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Камышинского сельского округа Федоровского района на 2021-2023 годы согласно приложениям 10, 11 и 12 соответственно, в том числе на 2021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23476,0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3125,0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20281,0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27028,0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- 3552,0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3552,0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Костряковского сельского округа Федоровского района на 2021-2023 годы согласно приложениям 19, 20 и 21 соответственно, в том числе на 2021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17752,0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3828,0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13924,0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19990,6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- 2238,6 тысячи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2238,6 тысячи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Ленинского сельского округа Федоровского района на 2021-2023 годы согласно приложениям 22, 23 и 24 соответственно, в том числе на 2021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20209,0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2961,0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17248,0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21650,2 тысячи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- 1441,2 тысячи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1441,2 тысячи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Первомайского сельского округа Федоровского района на 2021-2023 годы согласно приложениям 28, 29 и 30 соответственно, в том числе на 2021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16089,0 тысяч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1940,0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14084,0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18254,2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- 2165,2 тысячи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2165,2 тысячи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Пешковского сельского округа Федоровского района на 2021-2023 годы согласно приложениям 31, 32 и 33 соответственно, в том числе на 2021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25202,0 тысяч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9370,0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60,0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15772,0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32725,7 тысячи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- 7523,7 тысячи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7523,7 тысячи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Федоровского сельского округа Федоровского района на 2021-2023 годы согласно приложениям 34, 35 и 36 соответственно, в том числе на 2021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126766,2 тысячи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35741,0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150,0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90875,2 тысячи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127996,6 тысячи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- 1230,4 тысячи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1230,4 тысячи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Резник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14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2021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1"/>
        <w:gridCol w:w="1641"/>
        <w:gridCol w:w="3376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35328,1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- 2595,1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15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Вишневого сельского округа Федоровского района на 2021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1"/>
        <w:gridCol w:w="1641"/>
        <w:gridCol w:w="3376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- 1024,4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16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Воронежского сельского округа Федоровского района на 2021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1"/>
        <w:gridCol w:w="1641"/>
        <w:gridCol w:w="3376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- 2946,5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17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Камышинского сельского округа Федоровского района на 2021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1"/>
        <w:gridCol w:w="1641"/>
        <w:gridCol w:w="3376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- 3552,0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18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Костряковского сельского округа Федоровского района на 2021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1"/>
        <w:gridCol w:w="1641"/>
        <w:gridCol w:w="3376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- 2238,6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19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Федоровского района на 2021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1"/>
        <w:gridCol w:w="1641"/>
        <w:gridCol w:w="3376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- 1441,2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20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Федоровского района на 2021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1"/>
        <w:gridCol w:w="1641"/>
        <w:gridCol w:w="3376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- 2165,2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21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Пешковского сельского округа Федоровского района на 2021 год 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1"/>
        <w:gridCol w:w="1641"/>
        <w:gridCol w:w="3376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- 7523,7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</w:t>
            </w:r>
          </w:p>
        </w:tc>
      </w:tr>
    </w:tbl>
    <w:bookmarkStart w:name="z22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2021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185"/>
        <w:gridCol w:w="27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126766,2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90875,2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90875,2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127996,6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46791,6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46791,6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46791,6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32082,6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- 1230,4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