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4ae66" w14:textId="b54ae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484 "О районном бюджете Федоровского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28 сентября 2021 года № 53. Зарегистрировано в Министерстве юстиции Республики Казахстан 5 октября 2021 года № 24644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Федоровского района на 2021-2023 годы" от 28 декабря 2020 года № 484 (зарегистрировано в Реестре государственной регистрации нормативных правовых актов под № 9673)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Федоровского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5973644,7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1493593,0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46753,1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59204,0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4374094,6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6183701,8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56959,0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87510,0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30551,0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33000,0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33000,0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- 300016,1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300016,1 тысячи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50"/>
        <w:gridCol w:w="1019"/>
        <w:gridCol w:w="1019"/>
        <w:gridCol w:w="6222"/>
        <w:gridCol w:w="25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5973644,7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1493593,0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920013,0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253192,0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666821,0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46753,1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4374094,6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4373685,5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4373685,5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6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6183701,8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414182,5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192682,5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167482,2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160785,7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220132,0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110863,8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24915,9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85947,9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82380,2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45421,6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36958,6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252556,7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205416,4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205416,4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65699,3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29428,1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38555,3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35935,3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2147624,7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40881,1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31359,4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2106743,6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1006030,6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1006030,6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1100713,0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1100713,0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352385,4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173608,7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173608,7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173608,7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48414,8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46975,2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33886,8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77971,9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72407,9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63231,1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66868,3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66868,3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32728,1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190391,5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190391,5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190391,5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144908,5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43303,5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43303,5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43303,5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43303,5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2610793,0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2610793,0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2610793,0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2333123,0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- 300016,1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300016,1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243057,1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243057,1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243057,1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</w:t>
            </w:r>
          </w:p>
        </w:tc>
      </w:tr>
    </w:tbl>
    <w:bookmarkStart w:name="z4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7081957,7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5650305,7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5650305,7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5650305,7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6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7081957,7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3462605,0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3150457,0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367672,0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367672,0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2782785,0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2782785,0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280963,0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141993,7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2556351,0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2556351,0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2556351,0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2333123,0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-30551,0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- 30551,0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