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6e1a7" w14:textId="426e1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Федоровского района от 22 мая 2017 года № 185 "Об установлении размера платы за пользование жилищем из государственного жилищного фонда"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Федоровского района Костанайской области от 24 ноября 2021 года № 281. Зарегистрировано в Министерстве юстиции Республики Казахстан 2 декабря 2021 года № 25496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Федоровского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Федоровского района "Об установлении размера платы за пользование жилищем из государственного жилищного фонда" от 22 мая 2017 года № 185, (зарегистрированное в Реестре государственной регистрации нормативных правовых актов под № 7113),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на казахском языке изложить в новой редакции, текст на русском языке не меняется;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на казахском языке изложить в новой редакции, текст на русском языке не меняется;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жилищно-коммунального хозяйства пассажирского транспорта и автомобильных дорог Федоровского района" в установленном законодательством Республики Казахстан порядке обеспечить: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- ресурсе акимата Федоровского района после его официального опубликования.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Исабаев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мая 2017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185</w:t>
            </w:r>
          </w:p>
        </w:tc>
      </w:tr>
    </w:tbl>
    <w:bookmarkStart w:name="z2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платы за пользование жилищем из государственного жилищного фонда по Федоровскому району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Село Федоровка, улица Абая, дом 27, квартиры 3, 11, в размере 12 (двенадцать) тенге 92 (девяносто два) тиын за один квадратный метр общей площади в месяц.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Село Федоровка, улица Абая, дом 27, квартира 5, в размере 13 (тринадцать) тенге 01 (один) тиын за один квадратный метр общей площади в месяц.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Село Федоровка, улица Абая, дом 27, квартиры 7, 15, в размере 12 (двенадцать) тенге 43 (сорок три) тиын за один квадратный метр общей площади в месяц.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Село Федоровка, улица Абая, дом 27, квартиры 8, 16, в размере 12 (двенадцать) тенге 02 (два) тиын за один квадратный метр общей площади в месяц.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Село Федоровка, улица Абая, дом 27, квартира 9, в размере 19 (девятнадцать) тенге 77 (семьдесят семь) тиын за один квадратный метр общей площади в месяц.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Село Федоровка, улица Абая, дом 27, квартира 10, в размере 12 (двенадцать) тенге 97 (девяносто семь) тиын за один квадратный метр общей площади в месяц.</w:t>
      </w:r>
    </w:p>
    <w:bookmarkEnd w:id="13"/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Село Федоровка, улица Абая, дом 27, квартира 14, в размере 10 (десять) тенге 93 (девяносто три) тиын за один квадратный метр общей площади в месяц.</w:t>
      </w:r>
    </w:p>
    <w:bookmarkEnd w:id="14"/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Село Федоровка, улица Б. Климова, дом 70, квартира 4, в размере 39 (тридцать девять) тенге 47 (сорок семь) тиын за один квадратный метр общей площади в месяц.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Село Федоровка, улица Б. Климова, дом 15, в размере 89 (восемьдесят девять) тенге 77 (семьдесят семь) тиын за один квадратный метр общей площади в месяц.</w:t>
      </w:r>
    </w:p>
    <w:bookmarkEnd w:id="16"/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Село Федоровка, улица Жастар, дом 26, в размере 111 (сто одиннадцать) тенге 27 (двадцать семь) тиын за один квадратный метр общей площади в месяц.</w:t>
      </w:r>
    </w:p>
    <w:bookmarkEnd w:id="17"/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Село Федоровка, улица Жастар, дом 28, квартира 3, в размере 109 (сто девять) тенге 19 (девятнадцать) тиын за один квадратный метр общей площади в месяц.</w:t>
      </w:r>
    </w:p>
    <w:bookmarkEnd w:id="18"/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Село Федоровка, улица Кравцова, дом 59, квартира А, в размере 30 (тридцать) тенге 56 (пятьдесят шесть) тиын за один квадратный метр общей площади в месяц.</w:t>
      </w:r>
    </w:p>
    <w:bookmarkEnd w:id="19"/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Село Федоровка, улица Кравцова, дом 59, квартиры Б, В, в размере 30 (тридцать) тенге 78 (семьдесят восемь) тиын за один квадратный метр общей площади в месяц.</w:t>
      </w:r>
    </w:p>
    <w:bookmarkEnd w:id="20"/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Село Федоровка, улица Карла Либкнехта, дом 20, квартира 12, в размере 42 (сорок два) тенге 05 (пять) тиын за один квадратный метр общей площади в месяц.</w:t>
      </w:r>
    </w:p>
    <w:bookmarkEnd w:id="21"/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Село Федоровка, улица Мелехова, дом 67, квартира 2, в размере 26 (двадцать шесть) тенге 79 (семьдесят девять) тиын за один квадратный метр общей площади в месяц.</w:t>
      </w:r>
    </w:p>
    <w:bookmarkEnd w:id="22"/>
    <w:bookmarkStart w:name="z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Село Федоровка, улица Фрунзе, дом 50, квартира 2, в размере 27 (двадцать семь) тенге 66 (шестьдесят шесть) тиын за один квадратный метр общей площади в месяц.</w:t>
      </w:r>
    </w:p>
    <w:bookmarkEnd w:id="23"/>
    <w:bookmarkStart w:name="z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Село Федоровка, улица Юнацкого, дом 47, квартира 11, в размере 45 (сорок пять) тенге 98 (девяносто восемь) тиын за один квадратный метр общей площади в месяц.</w:t>
      </w:r>
    </w:p>
    <w:bookmarkEnd w:id="24"/>
    <w:bookmarkStart w:name="z4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Село Федоровка, улица Юнацкого, дом 47, квартира 12, в размере 43 (сорок три) тенге за один квадратный метр общей площади в месяц.</w:t>
      </w:r>
    </w:p>
    <w:bookmarkEnd w:id="25"/>
    <w:bookmarkStart w:name="z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Село Федоровка, улица Юнацкого, дом 47, квартира 14, в размере 56 (пятьдесят шесть) тенге 70 (семьдесят) тиын за один квадратный метр общей площади в месяц.</w:t>
      </w:r>
    </w:p>
    <w:bookmarkEnd w:id="26"/>
    <w:bookmarkStart w:name="z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Село Федоровка, улица Юнацкого, дом 47, квартира 15, в размере 42 (сорок два) тенге 95 (девяносто пять) тиын за один квадратный метр общей площади в месяц.</w:t>
      </w:r>
    </w:p>
    <w:bookmarkEnd w:id="27"/>
    <w:bookmarkStart w:name="z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Село Федоровка, улица Юнацкого, дом 47, квартира 16, в размере 45 (сорок пять) тенге 93 (девяносто три) тиын за один квадратный метр общей площади в месяц.</w:t>
      </w:r>
    </w:p>
    <w:bookmarkEnd w:id="2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