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2d7c" w14:textId="f102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Павлодарской области в сфере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18 января 2021 года № 27/1. Зарегистрировано Департаментом юстиции Павлодарской области 22 января 2021 года № 7190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Павлодарской области в сфере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здравоохранения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Курманову А.А.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2021 года № 27/1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Павлодарской области</w:t>
      </w:r>
      <w:r>
        <w:br/>
      </w:r>
      <w:r>
        <w:rPr>
          <w:rFonts w:ascii="Times New Roman"/>
          <w:b/>
          <w:i w:val="false"/>
          <w:color w:val="000000"/>
        </w:rPr>
        <w:t>в сфере здравоохранения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28 мая 2015 года № 160/5 "Об утверждении регламентов государственных услуг в области здравоохранения" (зарегистрировано в Реестре государственной регистрации нормативных правовых актов за № 4587, опубликовано 17 июля 2015 года в газете "Регион.kz").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19 февраля 2016 года № 41/2 "О внесении изменений в постановление акимата Павлодарской области от 28 мая 2015 года № 160/5 "Об утверждении регламентов государственных услуг в области здравоохранения" (зарегистрировано в Реестре государственной регистрации нормативных правовых актов за № 5031, опубликовано 7 апреля 2016 года в информационно-правовой системе "Әділет").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26 мая 2016 года № 168/4 "О внесении дополнений в постановление акимата Павлодарской области от 28 мая 2015 года № 160/5 "Об утверждении регламентов государственных услуг в области здравоохранения" (зарегистрировано в Реестре государственной регистрации нормативных правовых актов за № 5158, опубликовано 18 июля 2016 года в информационно-правовой системе "Әділет").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14 февраля 2017 года № 23/2 "О внесении изменений в постановление акимата Павлодарской области от 28 мая 2015 года № 160/5 "Об утверждении регламентов государственных услуг в области здравоохранения" (зарегистрировано в Реестре государственной регистрации нормативных правовых актов за № 5413, опубликовано 29 марта 2017 года в Эталонном контрольном банке нормативных правовых актов Республики Казахстан в электронном виде).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17 апреля 2017 года № 90/2 "О внесении изменений в постановление акимата Павлодарской области от 28 мая 2015 года № 160/5 "Об утверждении регламентов государственных услуг в области здравоохранения" (зарегистрировано в Реестре государственной регистрации нормативных правовых актов за № 5506, опубликовано 19 мая 2017 года в Эталонном контрольном банке нормативных правовых актов Республики Казахстан в электронном виде).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