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108c" w14:textId="65d1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6 апреля 2021 года № 94/3. Зарегистрировано Департаментом юстиции Павлодарской области 12 апреля 2021 года № 7241. Утратило силу постановлением акимата Павлодарской области от 7 августа 2023 года № 162/3</w:t>
      </w:r>
    </w:p>
    <w:p>
      <w:pPr>
        <w:spacing w:after="0"/>
        <w:ind w:left="0"/>
        <w:jc w:val="both"/>
      </w:pPr>
      <w:r>
        <w:rPr>
          <w:rFonts w:ascii="Times New Roman"/>
          <w:b w:val="false"/>
          <w:i w:val="false"/>
          <w:color w:val="ff0000"/>
          <w:sz w:val="28"/>
        </w:rPr>
        <w:t xml:space="preserve">
      Сноска. Утратило силу постановлением акимата Павлодарской области от 07.08.2023 </w:t>
      </w:r>
      <w:r>
        <w:rPr>
          <w:rFonts w:ascii="Times New Roman"/>
          <w:b w:val="false"/>
          <w:i w:val="false"/>
          <w:color w:val="ff0000"/>
          <w:sz w:val="28"/>
        </w:rPr>
        <w:t xml:space="preserve">№ 162/3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акимат Павлодарской области ПОСТАНОВЛЯЕТ:</w:t>
      </w:r>
    </w:p>
    <w:bookmarkEnd w:id="0"/>
    <w:bookmarkStart w:name="z2" w:id="1"/>
    <w:p>
      <w:pPr>
        <w:spacing w:after="0"/>
        <w:ind w:left="0"/>
        <w:jc w:val="both"/>
      </w:pPr>
      <w:r>
        <w:rPr>
          <w:rFonts w:ascii="Times New Roman"/>
          <w:b w:val="false"/>
          <w:i w:val="false"/>
          <w:color w:val="000000"/>
          <w:sz w:val="28"/>
        </w:rPr>
        <w:t>
      1. Утвердить прилагаемый регламент личного приема физических лиц и представителей юридических лиц должностными лицами аппарата акима Павлодарской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области Дюсимбинова Н. Ш.</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Павлодарской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6 апреля 2021 года</w:t>
            </w:r>
            <w:r>
              <w:br/>
            </w:r>
            <w:r>
              <w:rPr>
                <w:rFonts w:ascii="Times New Roman"/>
                <w:b w:val="false"/>
                <w:i w:val="false"/>
                <w:color w:val="000000"/>
                <w:sz w:val="20"/>
              </w:rPr>
              <w:t>№ 94/3</w:t>
            </w:r>
          </w:p>
        </w:tc>
      </w:tr>
    </w:tbl>
    <w:bookmarkStart w:name="z7" w:id="5"/>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Павлодарской области</w:t>
      </w:r>
    </w:p>
    <w:bookmarkEnd w:id="5"/>
    <w:p>
      <w:pPr>
        <w:spacing w:after="0"/>
        <w:ind w:left="0"/>
        <w:jc w:val="both"/>
      </w:pPr>
      <w:r>
        <w:rPr>
          <w:rFonts w:ascii="Times New Roman"/>
          <w:b w:val="false"/>
          <w:i w:val="false"/>
          <w:color w:val="ff0000"/>
          <w:sz w:val="28"/>
        </w:rPr>
        <w:t xml:space="preserve">
      Сноска. Регламент - в редакции постановления акимата Павлодарской области от 03.10.2022 </w:t>
      </w:r>
      <w:r>
        <w:rPr>
          <w:rFonts w:ascii="Times New Roman"/>
          <w:b w:val="false"/>
          <w:i w:val="false"/>
          <w:color w:val="ff0000"/>
          <w:sz w:val="28"/>
        </w:rPr>
        <w:t>№ 280/4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Павлодарской области разработан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 проведении встреч акимов с населением",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Павлодарской области (далее – аппарат акима области).</w:t>
      </w:r>
    </w:p>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Павлодарской области (далее – общественная приемная) следующими должностными лицами:</w:t>
      </w:r>
    </w:p>
    <w:p>
      <w:pPr>
        <w:spacing w:after="0"/>
        <w:ind w:left="0"/>
        <w:jc w:val="both"/>
      </w:pPr>
      <w:r>
        <w:rPr>
          <w:rFonts w:ascii="Times New Roman"/>
          <w:b w:val="false"/>
          <w:i w:val="false"/>
          <w:color w:val="000000"/>
          <w:sz w:val="28"/>
        </w:rPr>
        <w:t>
      1) акимом области, его первым заместителем и заместителями;</w:t>
      </w:r>
    </w:p>
    <w:p>
      <w:pPr>
        <w:spacing w:after="0"/>
        <w:ind w:left="0"/>
        <w:jc w:val="both"/>
      </w:pPr>
      <w:r>
        <w:rPr>
          <w:rFonts w:ascii="Times New Roman"/>
          <w:b w:val="false"/>
          <w:i w:val="false"/>
          <w:color w:val="000000"/>
          <w:sz w:val="28"/>
        </w:rPr>
        <w:t>
      2) руководителем аппарата акима области и его заместителями;</w:t>
      </w:r>
    </w:p>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p>
      <w:pPr>
        <w:spacing w:after="0"/>
        <w:ind w:left="0"/>
        <w:jc w:val="both"/>
      </w:pPr>
      <w:r>
        <w:rPr>
          <w:rFonts w:ascii="Times New Roman"/>
          <w:b w:val="false"/>
          <w:i w:val="false"/>
          <w:color w:val="000000"/>
          <w:sz w:val="28"/>
        </w:rPr>
        <w:t>
      3. Руководители структурных подразделений аппарата акима области, а также иные работники аппарата акима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Start w:name="z10" w:id="7"/>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Павлодарской области</w:t>
      </w:r>
    </w:p>
    <w:bookmarkEnd w:id="7"/>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 общественной приемной.</w:t>
      </w:r>
    </w:p>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p>
      <w:pPr>
        <w:spacing w:after="0"/>
        <w:ind w:left="0"/>
        <w:jc w:val="both"/>
      </w:pPr>
      <w:r>
        <w:rPr>
          <w:rFonts w:ascii="Times New Roman"/>
          <w:b w:val="false"/>
          <w:i w:val="false"/>
          <w:color w:val="000000"/>
          <w:sz w:val="28"/>
        </w:rPr>
        <w:t>
      6. Прием в общественной приемной акимом области, его первым заместителем и заместителями проводится не реже одного раза в месяц согласно утвержденному акимом графику.</w:t>
      </w:r>
    </w:p>
    <w:p>
      <w:pPr>
        <w:spacing w:after="0"/>
        <w:ind w:left="0"/>
        <w:jc w:val="both"/>
      </w:pPr>
      <w:r>
        <w:rPr>
          <w:rFonts w:ascii="Times New Roman"/>
          <w:b w:val="false"/>
          <w:i w:val="false"/>
          <w:color w:val="000000"/>
          <w:sz w:val="28"/>
        </w:rPr>
        <w:t xml:space="preserve">
      Также личный прием граждан проводится совместно с руководящим составом местных исполнительных органов, органов прокуратуры и внутренних дел, депутатами маслихата, членами общественных советов, местной интеллигенцией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с населением".</w:t>
      </w:r>
    </w:p>
    <w:p>
      <w:pPr>
        <w:spacing w:after="0"/>
        <w:ind w:left="0"/>
        <w:jc w:val="both"/>
      </w:pPr>
      <w:r>
        <w:rPr>
          <w:rFonts w:ascii="Times New Roman"/>
          <w:b w:val="false"/>
          <w:i w:val="false"/>
          <w:color w:val="000000"/>
          <w:sz w:val="28"/>
        </w:rPr>
        <w:t>
      7. Графики приема с указанием фамилии, имени и отчества (при его наличии) должностного лица, дней приема вывешиваются в помещении общественной приемной на государственном и русском языках, в доступном для общего обозрения месте, а также на официальном сайте акимата области.</w:t>
      </w:r>
    </w:p>
    <w:p>
      <w:pPr>
        <w:spacing w:after="0"/>
        <w:ind w:left="0"/>
        <w:jc w:val="both"/>
      </w:pPr>
      <w:r>
        <w:rPr>
          <w:rFonts w:ascii="Times New Roman"/>
          <w:b w:val="false"/>
          <w:i w:val="false"/>
          <w:color w:val="000000"/>
          <w:sz w:val="28"/>
        </w:rPr>
        <w:t>
      8. Прием первым заместителем и заместителями акима области может осуществляться вне утвержденного графика по соответствующему поручению акима области с указанием даты проведения приема.</w:t>
      </w:r>
    </w:p>
    <w:p>
      <w:pPr>
        <w:spacing w:after="0"/>
        <w:ind w:left="0"/>
        <w:jc w:val="both"/>
      </w:pPr>
      <w:r>
        <w:rPr>
          <w:rFonts w:ascii="Times New Roman"/>
          <w:b w:val="false"/>
          <w:i w:val="false"/>
          <w:color w:val="000000"/>
          <w:sz w:val="28"/>
        </w:rPr>
        <w:t>
      9.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p>
      <w:pPr>
        <w:spacing w:after="0"/>
        <w:ind w:left="0"/>
        <w:jc w:val="both"/>
      </w:pPr>
      <w:r>
        <w:rPr>
          <w:rFonts w:ascii="Times New Roman"/>
          <w:b w:val="false"/>
          <w:i w:val="false"/>
          <w:color w:val="000000"/>
          <w:sz w:val="28"/>
        </w:rPr>
        <w:t>
      10.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лица с инвалидностью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p>
      <w:pPr>
        <w:spacing w:after="0"/>
        <w:ind w:left="0"/>
        <w:jc w:val="both"/>
      </w:pPr>
      <w:r>
        <w:rPr>
          <w:rFonts w:ascii="Times New Roman"/>
          <w:b w:val="false"/>
          <w:i w:val="false"/>
          <w:color w:val="000000"/>
          <w:sz w:val="28"/>
        </w:rPr>
        <w:t>
      12. С согласия заявителя, прием акима области, его первого заместителя и заместителей может осуществляться посредством видеоконференцсвязи.</w:t>
      </w:r>
    </w:p>
    <w:p>
      <w:pPr>
        <w:spacing w:after="0"/>
        <w:ind w:left="0"/>
        <w:jc w:val="both"/>
      </w:pPr>
      <w:r>
        <w:rPr>
          <w:rFonts w:ascii="Times New Roman"/>
          <w:b w:val="false"/>
          <w:i w:val="false"/>
          <w:color w:val="000000"/>
          <w:sz w:val="28"/>
        </w:rPr>
        <w:t>
      13.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p>
      <w:pPr>
        <w:spacing w:after="0"/>
        <w:ind w:left="0"/>
        <w:jc w:val="both"/>
      </w:pPr>
      <w:r>
        <w:rPr>
          <w:rFonts w:ascii="Times New Roman"/>
          <w:b w:val="false"/>
          <w:i w:val="false"/>
          <w:color w:val="000000"/>
          <w:sz w:val="28"/>
        </w:rPr>
        <w:t>
      14. Не осуществляется запись на прием:</w:t>
      </w:r>
    </w:p>
    <w:p>
      <w:pPr>
        <w:spacing w:after="0"/>
        <w:ind w:left="0"/>
        <w:jc w:val="both"/>
      </w:pPr>
      <w:r>
        <w:rPr>
          <w:rFonts w:ascii="Times New Roman"/>
          <w:b w:val="false"/>
          <w:i w:val="false"/>
          <w:color w:val="000000"/>
          <w:sz w:val="28"/>
        </w:rPr>
        <w:t>
      по вопросам, не входящим в компетенцию местных исполнительных органов и территориальных подразделений центральных государственных органов;</w:t>
      </w:r>
    </w:p>
    <w:p>
      <w:pPr>
        <w:spacing w:after="0"/>
        <w:ind w:left="0"/>
        <w:jc w:val="both"/>
      </w:pPr>
      <w:r>
        <w:rPr>
          <w:rFonts w:ascii="Times New Roman"/>
          <w:b w:val="false"/>
          <w:i w:val="false"/>
          <w:color w:val="000000"/>
          <w:sz w:val="28"/>
        </w:rPr>
        <w:t>
      лиц, ранее принятых или имеющих ответ на обращение по тому же вопросу.</w:t>
      </w:r>
    </w:p>
    <w:p>
      <w:pPr>
        <w:spacing w:after="0"/>
        <w:ind w:left="0"/>
        <w:jc w:val="both"/>
      </w:pPr>
      <w:r>
        <w:rPr>
          <w:rFonts w:ascii="Times New Roman"/>
          <w:b w:val="false"/>
          <w:i w:val="false"/>
          <w:color w:val="000000"/>
          <w:sz w:val="28"/>
        </w:rPr>
        <w:t>
      15. Допускается личный прием граждан, обратившихся в день приема, по согласованию с лицом, осуществляющим прием.</w:t>
      </w:r>
    </w:p>
    <w:p>
      <w:pPr>
        <w:spacing w:after="0"/>
        <w:ind w:left="0"/>
        <w:jc w:val="both"/>
      </w:pPr>
      <w:r>
        <w:rPr>
          <w:rFonts w:ascii="Times New Roman"/>
          <w:b w:val="false"/>
          <w:i w:val="false"/>
          <w:color w:val="000000"/>
          <w:sz w:val="28"/>
        </w:rPr>
        <w:t>
      16.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работника, ответственного за прием, не менее чем за 2 (два) рабочих дня или в день проведения личного приема.</w:t>
      </w:r>
    </w:p>
    <w:p>
      <w:pPr>
        <w:spacing w:after="0"/>
        <w:ind w:left="0"/>
        <w:jc w:val="both"/>
      </w:pPr>
      <w:r>
        <w:rPr>
          <w:rFonts w:ascii="Times New Roman"/>
          <w:b w:val="false"/>
          <w:i w:val="false"/>
          <w:color w:val="000000"/>
          <w:sz w:val="28"/>
        </w:rPr>
        <w:t>
      17. В день приема в общественной приемной могут привлекаться юридические консультанты, психологи и социальные работники (возможно привлечение волонтеров только на дни приема), помогающие корректно оформить (в случае необходимости) дополнительные заявления и другие сопутствующие документы.</w:t>
      </w:r>
    </w:p>
    <w:p>
      <w:pPr>
        <w:spacing w:after="0"/>
        <w:ind w:left="0"/>
        <w:jc w:val="both"/>
      </w:pPr>
      <w:r>
        <w:rPr>
          <w:rFonts w:ascii="Times New Roman"/>
          <w:b w:val="false"/>
          <w:i w:val="false"/>
          <w:color w:val="000000"/>
          <w:sz w:val="28"/>
        </w:rPr>
        <w:t>
      18. В случае, если поднимаемый вопрос выходит за рамки компетенции территориальных подразделений центральных государственных органов, то на имя первого руководителя соответствующего государственного органа направляется запрос на участие представителей центрального аппарата посредством видеоконференцсвязи.</w:t>
      </w:r>
    </w:p>
    <w:p>
      <w:pPr>
        <w:spacing w:after="0"/>
        <w:ind w:left="0"/>
        <w:jc w:val="both"/>
      </w:pPr>
      <w:r>
        <w:rPr>
          <w:rFonts w:ascii="Times New Roman"/>
          <w:b w:val="false"/>
          <w:i w:val="false"/>
          <w:color w:val="000000"/>
          <w:sz w:val="28"/>
        </w:rPr>
        <w:t>
      19. После отправки запроса по участию представителей центрального государственного органа на приеме, заявитель в течение 2 (двух) рабочих дней информируется о направленном запросе и продлении рассмотрения обращения о записи на прием.</w:t>
      </w:r>
    </w:p>
    <w:p>
      <w:pPr>
        <w:spacing w:after="0"/>
        <w:ind w:left="0"/>
        <w:jc w:val="both"/>
      </w:pPr>
      <w:r>
        <w:rPr>
          <w:rFonts w:ascii="Times New Roman"/>
          <w:b w:val="false"/>
          <w:i w:val="false"/>
          <w:color w:val="000000"/>
          <w:sz w:val="28"/>
        </w:rPr>
        <w:t>
      20. Информация о фактах отказа в участии государственных органов в совместном приеме акима области в течение 2 (двух) рабочих дней направляется в Отдел по контролю за рассмотрением обращений Администрации Президента Республики Казахстан.</w:t>
      </w:r>
    </w:p>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p>
      <w:pPr>
        <w:spacing w:after="0"/>
        <w:ind w:left="0"/>
        <w:jc w:val="both"/>
      </w:pPr>
      <w:r>
        <w:rPr>
          <w:rFonts w:ascii="Times New Roman"/>
          <w:b w:val="false"/>
          <w:i w:val="false"/>
          <w:color w:val="000000"/>
          <w:sz w:val="28"/>
        </w:rPr>
        <w:t>
      22. В ходе приема работники общественной приемной могут пригласить к заявителям работников аппарата акима области или согласовывать с соответствующими должностными лицами время и место приема.</w:t>
      </w:r>
    </w:p>
    <w:p>
      <w:pPr>
        <w:spacing w:after="0"/>
        <w:ind w:left="0"/>
        <w:jc w:val="both"/>
      </w:pPr>
      <w:r>
        <w:rPr>
          <w:rFonts w:ascii="Times New Roman"/>
          <w:b w:val="false"/>
          <w:i w:val="false"/>
          <w:color w:val="000000"/>
          <w:sz w:val="28"/>
        </w:rPr>
        <w:t>
      23. Результаты приема протоколируются с указанием конкретных сроков исполнения поручений. Протокольные поручения прикрепляются к обращениям.</w:t>
      </w:r>
    </w:p>
    <w:p>
      <w:pPr>
        <w:spacing w:after="0"/>
        <w:ind w:left="0"/>
        <w:jc w:val="both"/>
      </w:pPr>
      <w:r>
        <w:rPr>
          <w:rFonts w:ascii="Times New Roman"/>
          <w:b w:val="false"/>
          <w:i w:val="false"/>
          <w:color w:val="000000"/>
          <w:sz w:val="28"/>
        </w:rPr>
        <w:t>
      24.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pPr>
        <w:spacing w:after="0"/>
        <w:ind w:left="0"/>
        <w:jc w:val="both"/>
      </w:pPr>
      <w:r>
        <w:rPr>
          <w:rFonts w:ascii="Times New Roman"/>
          <w:b w:val="false"/>
          <w:i w:val="false"/>
          <w:color w:val="000000"/>
          <w:sz w:val="28"/>
        </w:rPr>
        <w:t>
      25. Прием граждан освещается в средствах массовой информации.</w:t>
      </w:r>
    </w:p>
    <w:bookmarkStart w:name="z11" w:id="8"/>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8"/>
    <w:p>
      <w:pPr>
        <w:spacing w:after="0"/>
        <w:ind w:left="0"/>
        <w:jc w:val="both"/>
      </w:pPr>
      <w:r>
        <w:rPr>
          <w:rFonts w:ascii="Times New Roman"/>
          <w:b w:val="false"/>
          <w:i w:val="false"/>
          <w:color w:val="000000"/>
          <w:sz w:val="28"/>
        </w:rPr>
        <w:t>
      26. Все поступившие обращения о записи на прием регистрируются работниками общественной приемной в электронной системе документооборота в течение 3 (трех) рабочих дней и направляются на предварительное рассмотрение в государственные органы по компетенции.</w:t>
      </w:r>
    </w:p>
    <w:p>
      <w:pPr>
        <w:spacing w:after="0"/>
        <w:ind w:left="0"/>
        <w:jc w:val="both"/>
      </w:pPr>
      <w:r>
        <w:rPr>
          <w:rFonts w:ascii="Times New Roman"/>
          <w:b w:val="false"/>
          <w:i w:val="false"/>
          <w:color w:val="000000"/>
          <w:sz w:val="28"/>
        </w:rPr>
        <w:t xml:space="preserve">
      27. Отдел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 </w:t>
      </w:r>
    </w:p>
    <w:p>
      <w:pPr>
        <w:spacing w:after="0"/>
        <w:ind w:left="0"/>
        <w:jc w:val="both"/>
      </w:pPr>
      <w:r>
        <w:rPr>
          <w:rFonts w:ascii="Times New Roman"/>
          <w:b w:val="false"/>
          <w:i w:val="false"/>
          <w:color w:val="000000"/>
          <w:sz w:val="28"/>
        </w:rPr>
        <w:t>
      28. По итогам принятого решения, Отдел формирует список лиц, принимаемых акимом области, его первым заместителем и заместителями, и направляет его в общественную приемную для включения в график приема.</w:t>
      </w:r>
    </w:p>
    <w:p>
      <w:pPr>
        <w:spacing w:after="0"/>
        <w:ind w:left="0"/>
        <w:jc w:val="both"/>
      </w:pPr>
      <w:r>
        <w:rPr>
          <w:rFonts w:ascii="Times New Roman"/>
          <w:b w:val="false"/>
          <w:i w:val="false"/>
          <w:color w:val="000000"/>
          <w:sz w:val="28"/>
        </w:rPr>
        <w:t>
      29. Ответственный работник общественной приемной распределяет утвержденные списки в график приема в порядке очередности.</w:t>
      </w:r>
    </w:p>
    <w:p>
      <w:pPr>
        <w:spacing w:after="0"/>
        <w:ind w:left="0"/>
        <w:jc w:val="both"/>
      </w:pPr>
      <w:r>
        <w:rPr>
          <w:rFonts w:ascii="Times New Roman"/>
          <w:b w:val="false"/>
          <w:i w:val="false"/>
          <w:color w:val="000000"/>
          <w:sz w:val="28"/>
        </w:rPr>
        <w:t>
      30. В срок не позднее 15 (пятнадцати)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p>
      <w:pPr>
        <w:spacing w:after="0"/>
        <w:ind w:left="0"/>
        <w:jc w:val="both"/>
      </w:pPr>
      <w:r>
        <w:rPr>
          <w:rFonts w:ascii="Times New Roman"/>
          <w:b w:val="false"/>
          <w:i w:val="false"/>
          <w:color w:val="000000"/>
          <w:sz w:val="28"/>
        </w:rPr>
        <w:t>
      31. Ввиду необходимости установления фактических обстоятельств, имеющих значение для правильного рассмотрения вопроса, срок рассмотрения обращения может быть продлен мотивированным решением должностных лиц аппарата акима области на разумный срок, но не более чем до двух месяцев, о чем извещается участник административной процедуры в течение трех рабочих дней со дня продления срока.</w:t>
      </w:r>
    </w:p>
    <w:p>
      <w:pPr>
        <w:spacing w:after="0"/>
        <w:ind w:left="0"/>
        <w:jc w:val="both"/>
      </w:pPr>
      <w:r>
        <w:rPr>
          <w:rFonts w:ascii="Times New Roman"/>
          <w:b w:val="false"/>
          <w:i w:val="false"/>
          <w:color w:val="000000"/>
          <w:sz w:val="28"/>
        </w:rPr>
        <w:t>
      32. Требования уполномоченных работников общественной приемной о предоставлении материалов, необходимых для организации приема акима области, его первого заместителя и заместителей, анализа и обобщения практики проведения приема, являются обязательными для структурных подразделений аппарата акима области и территориальных подразделений центральных государственных органов.</w:t>
      </w:r>
    </w:p>
    <w:bookmarkStart w:name="z12" w:id="9"/>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9"/>
    <w:p>
      <w:pPr>
        <w:spacing w:after="0"/>
        <w:ind w:left="0"/>
        <w:jc w:val="both"/>
      </w:pPr>
      <w:r>
        <w:rPr>
          <w:rFonts w:ascii="Times New Roman"/>
          <w:b w:val="false"/>
          <w:i w:val="false"/>
          <w:color w:val="000000"/>
          <w:sz w:val="28"/>
        </w:rPr>
        <w:t>
      33. Контроль протокольных поручений, подготовленных по итогам приемов, осуществляется непосредственно Отделом.</w:t>
      </w:r>
    </w:p>
    <w:p>
      <w:pPr>
        <w:spacing w:after="0"/>
        <w:ind w:left="0"/>
        <w:jc w:val="both"/>
      </w:pPr>
      <w:r>
        <w:rPr>
          <w:rFonts w:ascii="Times New Roman"/>
          <w:b w:val="false"/>
          <w:i w:val="false"/>
          <w:color w:val="000000"/>
          <w:sz w:val="28"/>
        </w:rPr>
        <w:t xml:space="preserve">
      34. Основанием для снятия с контроля поступившего с приема обращения является окончательный мотивированный ответ заявителю. </w:t>
      </w:r>
    </w:p>
    <w:p>
      <w:pPr>
        <w:spacing w:after="0"/>
        <w:ind w:left="0"/>
        <w:jc w:val="both"/>
      </w:pPr>
      <w:r>
        <w:rPr>
          <w:rFonts w:ascii="Times New Roman"/>
          <w:b w:val="false"/>
          <w:i w:val="false"/>
          <w:color w:val="000000"/>
          <w:sz w:val="28"/>
        </w:rPr>
        <w:t>
      35. Обращения, поданные заявителем при проведении приема, регистрируются в системе электронного документооборота. На обращениях ставится отметка "с личного приема".</w:t>
      </w:r>
    </w:p>
    <w:p>
      <w:pPr>
        <w:spacing w:after="0"/>
        <w:ind w:left="0"/>
        <w:jc w:val="both"/>
      </w:pPr>
      <w:r>
        <w:rPr>
          <w:rFonts w:ascii="Times New Roman"/>
          <w:b w:val="false"/>
          <w:i w:val="false"/>
          <w:color w:val="000000"/>
          <w:sz w:val="28"/>
        </w:rPr>
        <w:t>
      36. Не допускается поручать рассмотрение обращения с приема работнику, которым оно ранее разрешалось.</w:t>
      </w:r>
    </w:p>
    <w:p>
      <w:pPr>
        <w:spacing w:after="0"/>
        <w:ind w:left="0"/>
        <w:jc w:val="both"/>
      </w:pPr>
      <w:r>
        <w:rPr>
          <w:rFonts w:ascii="Times New Roman"/>
          <w:b w:val="false"/>
          <w:i w:val="false"/>
          <w:color w:val="000000"/>
          <w:sz w:val="28"/>
        </w:rPr>
        <w:t>
      37. Сотрудники общественной приемной на регулярной основе должны осуществлять мониторинг уровня удовлетворенности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p>
      <w:pPr>
        <w:spacing w:after="0"/>
        <w:ind w:left="0"/>
        <w:jc w:val="both"/>
      </w:pPr>
      <w:r>
        <w:rPr>
          <w:rFonts w:ascii="Times New Roman"/>
          <w:b w:val="false"/>
          <w:i w:val="false"/>
          <w:color w:val="000000"/>
          <w:sz w:val="28"/>
        </w:rPr>
        <w:t>
      38. Совместно с заинтересованными структурными подразделениями аппарата акима области Отдел обеспечивает:</w:t>
      </w:r>
    </w:p>
    <w:p>
      <w:pPr>
        <w:spacing w:after="0"/>
        <w:ind w:left="0"/>
        <w:jc w:val="both"/>
      </w:pPr>
      <w:r>
        <w:rPr>
          <w:rFonts w:ascii="Times New Roman"/>
          <w:b w:val="false"/>
          <w:i w:val="false"/>
          <w:color w:val="000000"/>
          <w:sz w:val="28"/>
        </w:rPr>
        <w:t>
      1) информационно-аналитическое сопровождение работы акима области, его первого заместителя и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территориальных подразделений центральных государственных органов, органов прокуратуры и судебной власти (по согласованию);</w:t>
      </w:r>
    </w:p>
    <w:p>
      <w:pPr>
        <w:spacing w:after="0"/>
        <w:ind w:left="0"/>
        <w:jc w:val="both"/>
      </w:pPr>
      <w:r>
        <w:rPr>
          <w:rFonts w:ascii="Times New Roman"/>
          <w:b w:val="false"/>
          <w:i w:val="false"/>
          <w:color w:val="000000"/>
          <w:sz w:val="28"/>
        </w:rPr>
        <w:t xml:space="preserve">
      3) обратную связь с заявителем (по необходимости); </w:t>
      </w:r>
    </w:p>
    <w:p>
      <w:pPr>
        <w:spacing w:after="0"/>
        <w:ind w:left="0"/>
        <w:jc w:val="both"/>
      </w:pPr>
      <w:r>
        <w:rPr>
          <w:rFonts w:ascii="Times New Roman"/>
          <w:b w:val="false"/>
          <w:i w:val="false"/>
          <w:color w:val="000000"/>
          <w:sz w:val="28"/>
        </w:rPr>
        <w:t>
      4) бесперебойную работу Call-центра, работающего в рамках Отдела,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p>
      <w:pPr>
        <w:spacing w:after="0"/>
        <w:ind w:left="0"/>
        <w:jc w:val="both"/>
      </w:pPr>
      <w:r>
        <w:rPr>
          <w:rFonts w:ascii="Times New Roman"/>
          <w:b w:val="false"/>
          <w:i w:val="false"/>
          <w:color w:val="000000"/>
          <w:sz w:val="28"/>
        </w:rPr>
        <w:t>
      39. О результатах работы Отдела необходимо на регулярной основе (не реже одного раза в квартал) информировать акима области, Отдел по контролю за рассмотрением обращений Администрации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