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13e5b" w14:textId="7d13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областного маслихата от 11 декабря 2020 года № 534/44 "Об областном бюджете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22 апреля 2021 года № 13/3. Зарегистрировано Департаментом юстиции Павлодарской области 23 апреля 2021 года № 7262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2020 года № 534/44 "Об областном бюджете на 2021 - 2023 годы" (зарегистрированное в Реестре государственной регистрации нормативных правовых актов за № 7101, опубликованное 22 декабря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2021 - 2023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315161850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46711889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2876611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265573350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320191147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6739890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14269181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7529291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279157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282157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3000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-12048344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12048344 тысячи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Установить на 2021 год распределение общей суммы поступлений от налогов в районные (городов областного значения) бюджеты в следующих размерах: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Иртышскому, Майскому, Павлодарскому, Тереңкөл, Успенскому, Щербактинскому районам, городам Аксу, Павлодар, Экибастуз – 100 процентов, Железинскому району – 9,9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Железинскому, Иртышскому, Майскому, Павлодарскому, Тереңкөл, Успенскому, Щербактинскому районам, городам Аксу, Павлодар, Экибастуз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облагаемых у источника выплаты и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Железинскому, Иртышскому, Майскому, Павлодарскому, Тереңкөл, Успенскому, Щербактинскому районам – 100 процентов, городам Аксу – 72 процента, Павлодару – 50 процентов, Экибастузу – 46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Железинскому, Иртышскому, Майскому, Павлодарскому, Тереңкөл, Успенскому, Щербактинскому районам – 100 процентов, городам Аксу – 72 процента, Павлодару – 50 процентов, Экибастузу – 46 процентов.";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Установить на 2021 год распределение общей суммы поступлений от налогов в областной бюджет из районного (городов областного значения) бюджетов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из Железинского районного бюджета – 90,1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облагаемых у источника выплаты и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городов Аксу – 28 процентов, Павлодара – 50 процентов, Экибастуза – 54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городов Аксу – 28 процентов, Павлодара – 50 процентов, Экибастуза – 54 процента.";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областном бюджете на 2021 год предусмотрены целевые текущие трансферты районным (городов областного значения) бюджетам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347932 тысячи тенге –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2017 - 2021 годы "Еңбек";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86262 тысячи тенге – на оказание специальных социальных услуг детям-инвалидам;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1203043 тысячи тенге –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1443230 тысяч тенге – на проведение капитального, среднего и текущего ремонтов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322680 тысяч тенге – на проведение мероприятий в сфере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121885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249324 тысячи тенге – на компенсацию потерь в связи со снижением налоговой нагрузки для субъектов малого и среднего бизнеса.";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областном бюджете на 2021 год предусмотрены целевые трансферты на развитие районным (городов областного значения) бюджетам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444659 тысяч тенге – на развитие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746662 тысячи тенге – на развитие или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2871030 тысяч тенге – на строительство или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2365320 тысяч тенге – на развитие системы водоснабжения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1855096 тысяч тенге – на развитие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2512653 тысячи тенге – на развитие теплоэнергетической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546819 тысяч тенге – на развитие инженерной инфраструктуры в рамках Государственной программы развития регионов до 2025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55115 тысяч тенге – на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226586 тысяч тенге – на реализацию бюджетных инвестиционных проектов в моногородах;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170228 тысяч тенге – на развитие индустриальной инфраструктуры в рамках Государственной программы поддержки и развития бизнеса "Дорожная карта бизнеса-2025".";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Предусмотреть в областном бюджете на 2021 год кредитование районным (городов областного значения) бюджетам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1597058 тысяч тенге – для реализации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4701291 тысяча тенге – на проектирование или строительство жилья;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6308720 тысяч тенге – для финансирования мер в рамках Дорожной карты занятости на 2020 - 2021 годы.";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экономике и бюджету.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534/44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52"/>
        <w:gridCol w:w="549"/>
        <w:gridCol w:w="7060"/>
        <w:gridCol w:w="32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315 161 850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46 711 889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16 448 095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868 412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15 579 683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12 642 339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12 642 339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17 621 455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17 573 765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47 690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2 876 611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1 690 247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1 626 646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436 364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436 364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265 573 350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120 303 403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120 303 403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145 269 947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145 269 947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740"/>
        <w:gridCol w:w="1006"/>
        <w:gridCol w:w="1006"/>
        <w:gridCol w:w="5946"/>
        <w:gridCol w:w="28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320 191 147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3 250 804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2 153 808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1 685 519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1 636 551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378 403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378 403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942 197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864 401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662 046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8 418 688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8 418 688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8 418 688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7 053 351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1 358 437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140 571 186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18 685 342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18 207 070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2 052 184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16 061 833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91 128 984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83 963 430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2 072 115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4 962 412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3 905 253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49 419 763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23 400 027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2 596 516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2 577 153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4 569 038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3 807 959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761 079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11 689 916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490 586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490 586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9 626 464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9 541 164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1 572 866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1 572 866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2 607 597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2 395 464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2 395 464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16 039 642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16 039 642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958 452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884 965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1 202 234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11 806 145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10 512 416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3 692 148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1 741 803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962 979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542 412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1 950 345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1 950 345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1 476 529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1 476 529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1 476 529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5 250 036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5 250 036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3 719 113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расходы, направленные на предупреждение распространения коронавирусной инфекции COVID-19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13 959 451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4 455 863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3 125 189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806 994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1 643 049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1 282 222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1 117 141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1 244 062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1 244 062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1 244 062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8 259 526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8 128 174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7 634 814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14 616 104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14 013 794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13 957 732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13 079 830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9 079 784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1 683 076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1 683 076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489 471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905 253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4 394 692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4 346 515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туризма и спорта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4 085 687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1 698 431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811 430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811 430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551 582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1 260 810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755 120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510 834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28 640 287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25 733 113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24 572 856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836 785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1 472 422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867 232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1 811 962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758 821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1 160 257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728 289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2 105 857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2 105 857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2 063 233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173 879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21 030 702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21 030 702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20 936 483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2 671 010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18 115 562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9 068 524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4 658 899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4 658 899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1 192 878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3 166 021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4 409 625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4 409 625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4 263 120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8 328 755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561 410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561 410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561 410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4 657 511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3 699 581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2 777 196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714 549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957 930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957 930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3 109 834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509 875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509 875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766 562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766 562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932 977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932 977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2 198 836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2 198 836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2 198 836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2 183 066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49 500 221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49 500 221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49 500 221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39 646 706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978 158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8 626 033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6 739 890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14 269 181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6 454 720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6 454 720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6 308 720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6 308 720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4 701 291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4 701 291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4 701 291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4 701 291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2 397 058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1 597 058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1 597 058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1 597 058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7 529 291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7 529 291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7 516 223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-12 048 344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12 048 344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17 698 295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17 698 295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14 585 125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3 113 170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7 543 314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7 543 314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7 543 314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5 951 737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1 591 577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1 893 363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1 893 363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1 893 363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2021 года № 13/3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534/44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3302"/>
        <w:gridCol w:w="56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218 835 193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43 479 355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13 768 264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601 930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13 166 334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11 414 375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11 414 375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18 296 716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18 276 716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1 798 658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1 547 617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1 479 924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251 041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251 041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173 557 180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121 204 877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121 204 877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52 352 303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52 352 303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800"/>
        <w:gridCol w:w="1087"/>
        <w:gridCol w:w="1087"/>
        <w:gridCol w:w="5435"/>
        <w:gridCol w:w="3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218 526 070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2 903 415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1 957 241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1 483 425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1 473 219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684 090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609 476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418 960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6 758 597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6 758 597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6 758 597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6 751 697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89 274 736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14 699 362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14 699 362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1 659 570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12 959 818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61 229 242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54 823 560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1 650 289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3 509 803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2 920 397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31 082 021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15 450 632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2 479 934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2 479 934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3 925 748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3 227 503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698 245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8 672 138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8 277 589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8 193 589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528 752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817 661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930 283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1 096 180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3 389 181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1 171 846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1 171 846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968 143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1 805 458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1 805 458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1 524 049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4 765 910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4 037 242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2 871 990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715 101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1 558 407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1 165 252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1 028 044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2 550 403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1 948 093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1 948 093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1 566 197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8 131 961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1 504 208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1 504 208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445 581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778 319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4 340 906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4 340 906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туризма и спорта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4 125 105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1 596 319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852 002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852 002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499 709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645 614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12 508 644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11 807 296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10 699 912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844 315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1 450 700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877 093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6 536 906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1 107 384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743 447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973 463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973 463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890 987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761 480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1 380 215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1 252 646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1 252 646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1 252 646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42 960 405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2 361 468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2 355 921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1 969 196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40 598 937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796 945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796 945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38 465 639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38 455 407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750 340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750 340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2 052 120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2 052 120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2 052 120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2 036 400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-12 948 258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12 948 258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12 948 258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12 948 258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12 975 224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-12 975 224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12 975 224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12 975 224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12 975 224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1 975 224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534/44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исполнения местных бюджетов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9"/>
        <w:gridCol w:w="1107"/>
        <w:gridCol w:w="2335"/>
        <w:gridCol w:w="2335"/>
        <w:gridCol w:w="4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областного бюджета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охране материнства и детства 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бюджетов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