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2c9f4" w14:textId="402c9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Павлодарского областного маслихата от 22 апреля 2021 года № 21/3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Павлодарской области при амбулаторном лечении"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Павлодарской области от 8 июля 2021 года № 61/5. Зарегистрировано в Министерстве юстиции Республики Казахстан 19 июля 2021 года № 23597. Утратило силу решением Павлодарского областного маслихата от 26 апреля 2024 года № 126/12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Павлодарского областного маслихата от 26.04.2024 </w:t>
      </w:r>
      <w:r>
        <w:rPr>
          <w:rFonts w:ascii="Times New Roman"/>
          <w:b w:val="false"/>
          <w:i w:val="false"/>
          <w:color w:val="ff0000"/>
          <w:sz w:val="28"/>
        </w:rPr>
        <w:t>№ 126/12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Павлодарской области при амбулаторном лечении" от 22 апреля 2021 года № 21/3 (зарегистрированное в Реестре государственной регистрации нормативных правовых актов под № 7274)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строками тринадцать и четырнадцать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 легкого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"Алектиниб";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"Денозумаб"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Спинальная мышечная атрофия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"Нусинерсен"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