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3df90" w14:textId="ab3df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областного маслихата от 8 ноября 2019 года № 417/35 "О ставках платы за лесные пользования на участках государственного лесного фонда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Павлодарской области от 8 июля 2021 года № 62/5. Зарегистрировано в Министерстве юстиции Республики Казахстан 19 июля 2021 года № 23598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"О ставках платы за лесные пользования на участках государственного лесного фонда Павлодарской области" от 8 ноября 2019 года № 417/35 (зарегистрированное в Реестре государственной регистрации нормативных правовых актов за № 6602)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ставках платы за лесные пользования на участках государственного лесного фонда (за исключением ставок за древесину, отпускаемую на корню) Павлодарской области";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ставки платы за лесные пользования на участках государственного лесного фонда (за исключением ставок за древесину, отпускаемую на корню) Павлодарской области";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ставки платы за лесные пользования на участках государственного лесного фонда Павлодарской области, утвержденные указанным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 Павлодарского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 Айткенов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"8"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417/35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лесные пользования на участках государственного лесного фонда  (за исключением ставок за древесину, отпускаемую на корню)  Павлодарской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5"/>
        <w:gridCol w:w="4651"/>
        <w:gridCol w:w="2169"/>
        <w:gridCol w:w="3025"/>
      </w:tblGrid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единицу  (Месячный расчетный показатель)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 лесопользование участками государственного лесного фонда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Сенокошение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хорошего состояния сенокоса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1,799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удовлетворительного состояния сенокоса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1,349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плохого состояния сенокоса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1,049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Пастьба скота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(крупный рогатый скот, лошади)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голова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0,839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скот (овца)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голова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0,209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скот (коза)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голова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0,734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крупного скота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голова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ульев и пасек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улей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1,499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второстепенных древесных ресурсов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Второстепенные древесные ресурсы сосны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Кора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Ветви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Пни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Корни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Хвоя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0,023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Почки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Второстепенные древесные ресурсы березы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Кора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Ветви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0,023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Пни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Корни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0,017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Почки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плодов и ягод лекарственных растений, грибов и ягод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Шиповник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0,103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Облепиха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0,154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0,154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Грибы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0,051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Малина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0,274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4.18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Ежевика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0,274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4.19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Смородина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0,137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4.20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Земляника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0,137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научно-исследовательских, оздоровительных, рекреационных, историко-культурных, туристских и спортивных целях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каждый день пребывания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использование участков лесного фонда для огородничества, бахчеводства и выращивания иных сельскохозяйственных культур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огородничества, бахчеводства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гектар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0,068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выращивания иных сельскохозяйственных культур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гектар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Долгосрочное лесопользование участками государственного лесного фонда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научно-исследовательских и оздоровительных целях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историко-культурных, рекреационных, туристских и спортивных целях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2,652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живицы и древесных соков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живицы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2,94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древесного сока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живицы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центнер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древесного сока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центнер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соответствии с Лесным Кодексом сбор и заготовка редких и находящихся под угрозой исчезновения видов растений запрещается.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