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31be" w14:textId="7493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от 11 декабря 2020 года № 534/44 "Об областном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25 августа 2021 года № 64/6. Зарегистрировано в Министерстве юстиции Республики Казахстан 2 сентября 2021 года № 24200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областном бюджете на 2021 - 2023 годы" от 11 декабря 2020 года № 534/44 (зарегистрированное в Реестре государственной регистрации нормативных правовых актов под № 7101)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2021 - 2023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337157825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46926497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3318461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286912770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342168142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3921824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11657435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7735611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1417257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1420257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-10349398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10349398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на 2021 год распределение общей суммы поступлений от налогов в районные (городов областного значения) бюджеты в следующих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Иртышскому, Майскому, Павлодарскому, Тереңкөл, Успенскому, Щербактинскому районам, городам Аксу, Павлодар, Экибастуз – 100 процентов, Железинскому району – 9,9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районам, городам Аксу, Павлодар, Экибастуз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 – 100 процентов, городам Аксу – 73,5 процента, Павлодару – 50 процентов, Экибастузу – 48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 – 100 процентов, городам Аксу – 73,5 процента, Павлодару – 50 процентов, Экибастузу – 48 процентов.";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 на 2021 год распределение общей суммы поступлений от налогов в областной бюджет из районного (городов областного значения) бюджетов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из Железинского районного бюджета – 90,1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городов Аксу – 26,5 процентов, Павлодара – 50 процентов, Экибастуза – 52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городов Аксу – 26,5 процентов, Павлодара – 50 процентов, Экибастуза – 52 процента.";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областном бюджете на 2021 год предусмотрены целевые текущие трансферты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347932 тысячи тенге –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2017 - 2021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86262 тысячи тенге – на оказание специальных социальных услуг 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2466284 тысячи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1356722 тысячи тенге – на проведение капитального, среднего и текущего ремонтов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1484112 тысяч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149044 тысячи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249324 тысячи тенге – на компенсацию потерь в связи со снижением налоговой нагрузки для субъектов малого и среднего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380310 тысяч тенге – на социальную поддержку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65319 тысяч тенге – на расходы капитального характера в сфере культуры.";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2021 год предусмотрены целевые трансферты на развитие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219574 тысячи тенге –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399352 тысячи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3740313 тысяч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2463671 тысяча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2224713 тысяч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2592175 тысяч тенге –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646819 тысяч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51813 тысяч тенге –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428194 тысячи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307483 тысячи тенге – на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30000 тысяч тенге –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139073 тысячи тенге – на развитие объектов культуры.";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Установить на 2021 год объемы целевых текущих трансфертов из вышестоящего бюджета, передаваемых по областным программам районным (городов областного значения) бюджетам,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554138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440777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2067060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234392 тысячи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1219805 тысяч тенге – на обеспечение прав и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32933 тысячи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3589797 тысяч тенге –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2017 - 2021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2920050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2671010 тысяч тенге – на приобретение жилья коммунального жилищного фонда для социально уязвимых слоев населения и (или)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2708849 тысяч тенге – на реализацию мероприятий по социальной и инженерной инфраструктуре в сельских населенных пунктах в рамках проекта "Ауыл-Ел бесігі".";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14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на 2021 год резерв местного исполнительного органа области в сумме 296562 тысячи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534/44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337 157 825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46 926 497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16 673 936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868 412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15 805 524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12 458 796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12 458 796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17 793 765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17 773 765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3 318 461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1 815 460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1 625 850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950 135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950 135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552 532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552 532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286 912 770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120 303 403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120 303 403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166 609 367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166 609 367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1006"/>
        <w:gridCol w:w="1006"/>
        <w:gridCol w:w="1918"/>
        <w:gridCol w:w="4028"/>
        <w:gridCol w:w="28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342 168 142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3 810 494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2 199 878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1 890 417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850 953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539 500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7 556 317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1 349 691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141 870 522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19 248 334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18 478 192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2 077 420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16 307 018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770 142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770 142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92 977 135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86 054 202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2 084 673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4 991 159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3 962 053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50 884 770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23 927 687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2 021 031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2 001 668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4 901 902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4 131 141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770 761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11 891 223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9 402 338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9 317 038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1 989 242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1 989 242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2 607 597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14 750 426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14 750 426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944 443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1 195 610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1 162 337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10 259 438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10 355 019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5 027 645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3 088 162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1 939 483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1 939 483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1 476 529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1 476 529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1 476 529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2 314 565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расходы, направленные на предупреждение распространения коронавирусной инфекции COVID-19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905 500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14 776 047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5 398 521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4 056 094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1 049 994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2 068 466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1 293 975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1 128 894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9 114 878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8 985 201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8 512 629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19 831 064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19 172 692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17 093 875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9 254 586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1 800 507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4 359 831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3 892 257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1 467 501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788 471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788 471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1 522 294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515 599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1 006 695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765 152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32 704 478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29 812 735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28 525 200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1 336 785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1 472 422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1 270 497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4 385 801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758 821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1 287 535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2 101 132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2 101 132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2 058 508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24 191 298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24 191 298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24 098 223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2 671 010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14 485 997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4 067 081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4 067 081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2 843 874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10 418 916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10 418 916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9 269 609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1 016 071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9 372 144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6 194 664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5 236 734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3 076 959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2 197 874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2 197 874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2 197 874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2 181 996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49 500 221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49 500 221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49 500 221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978 158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8 626 033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11 657 435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5 904 745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5 904 745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3 159 021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1 597 058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1 597 058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1 597 058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7 735 611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7 735 611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7 706 245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1 417 257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1 420 257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1 420 257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1 420 257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-10 349 398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10 349 398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12 994 914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12 994 914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8 050 503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4 944 411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7 595 572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7 595 572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7 595 572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5 951 737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1 643 835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4 950 056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4 950 056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4 950 056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534/44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5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218 835 193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43 479 355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13 768 264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13 166 334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11 414 375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11 414 375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18 296 716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18 276 716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1 798 658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1 547 617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1 479 924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173 557 180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121 204 877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121 204 877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00"/>
        <w:gridCol w:w="1087"/>
        <w:gridCol w:w="1087"/>
        <w:gridCol w:w="5435"/>
        <w:gridCol w:w="3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218 526 070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2 903 415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1 957 241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1 483 425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1 473 219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6 758 597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6 758 597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6 758 597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6 751 697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89 274 736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14 699 362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14 699 362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1 659 570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12 959 818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61 229 242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54 823 560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1 650 289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3 509 803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2 920 397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31 082 021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15 450 632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2 479 934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2 479 934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3 925 748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3 227 503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8 672 138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8 277 589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8 193 589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930 283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1 096 180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3 389 181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1 805 458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1 805 458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1 524 049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4 765 910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4 037 242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2 871 990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1 165 252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1 028 044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2 559 021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2 022 634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2 022 634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1 640 738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8 131 961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1 504 208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1 504 208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4 125 105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1 596 319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12 508 644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11 807 296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10 699 912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1 107 384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2 095 176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2 095 176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1 883 193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1 192 168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42 029 763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2 361 468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1 969 196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39 668 295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37 534 997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37 524 765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-12 948 258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12 948 258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12 948 258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12 948 258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534/44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149 959 040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19 027 785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19 027 785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19 007 785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1 664 677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1 413 636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1 343 485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129 266 578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76 914 275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76 914 275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00"/>
        <w:gridCol w:w="1087"/>
        <w:gridCol w:w="1087"/>
        <w:gridCol w:w="1750"/>
        <w:gridCol w:w="3685"/>
        <w:gridCol w:w="30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149 649 916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2 065 837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1 565 417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1 554 702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6 864 807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6 864 807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6 864 807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6 857 907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90 452 247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15 322 693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15 322 693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1 727 024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13 512 092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61 307 807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57 212 763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1 725 395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3 667 206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3 044 439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32 560 564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15 995 544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3 362 773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8 979 670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8 572 470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8 484 270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4 309 173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4 309 173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1 140 467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1 976 191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1 013 061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4 981 714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4 221 051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3 004 575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748 131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1 630 827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1 075 725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935 187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8 537 272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1 586 029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1 586 029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812 010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4 558 726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4 558 726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4 333 457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1 675 363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894 602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894 602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522 135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13 121 675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12 389 319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11 223 975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886 530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943 494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1 165 344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780 620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1 241 178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5 598 922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2 356 108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2 356 108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1 969 196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3 242 814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1 910 048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1 899 304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1 915 699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1 915 699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1 915 699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1 900 150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-1 694 864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1 694 864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1 694 864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1 694 864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-1 721 831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