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6253" w14:textId="d5c6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29 апреля 2021 года № 116/3 "Об утверждении перечня субсидируемых видов удобрений и норм субсидий, а также объемов бюджетных средств на субсидирование удобрений (за исключением органических) на 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29 сентября 2021 года № 251/8. Зарегистрировано в Министерстве юстиции Республики Казахстан 30 сентября 2021 года № 24584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29 апреля 2021 года № 116/3 "Об утверждении перечня субсидируемых видов удобрений и норм субсидий, а также объемов бюджетных средств на субсидирование удобрений (за исключением органических) на 2021 год" (зарегистрировано в Реестре государственной регистрации нормативных правовых актов за № 7266)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перечень субсидируемых видов удобрений и нормы субсидий на 1 тонну (килограмм, литр) удобрений, приобретенных у продавца удобрений, а также объемы бюджетных средств на субсидирование удобрений (за исключением органических) на 2021 год в размере 1 270 497 000 (один миллиард двести семьдесят миллионов четыреста девяносто семь тысяч)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видов удобрений и нормы субсидий на 1 тонну (килограмм, литр) удобрений, приобретенных у продавца удобрений на 2021 год,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Утешова М.О.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116/3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нормы субсидий на 1 тонну (килограмм, литр) удобрений, приобретенных у продавца удобрений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"/>
        <w:gridCol w:w="3782"/>
        <w:gridCol w:w="6660"/>
        <w:gridCol w:w="107"/>
        <w:gridCol w:w="11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тенге/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Селитра аммиачная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Карбамид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N-28-34, K2O-0,052,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SO3-0,046, Fe-0,04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жидкое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КАС-32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КАС-32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жидкие азотные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менее 6,8,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менее 6,8,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амидный-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менее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жидкое азотное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"КАС-PS"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КАСС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N-26,10, S-2,16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суперфосфатмарки "Б"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порошкообразный, обогащенный микроэлементами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12 366,1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(Mg-0,5, Ca-14, S-25)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Mg-2, Ca-2,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P2О5-24, CaO-14,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фосфат мочевины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(17,5-44-0)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P2О5-44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Аммофос,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 и первый сорт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N-10, P-46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10-46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N-12, P-52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12:52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12-52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 МАР 12:52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 10:46:0 (аммофос)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12:39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11:42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10:39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технический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KC1-95,8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0-0-61 (KC1)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SO4-53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(сульфат калия) очищенный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SO3-45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(Yara Tera Krista SOP)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Сульфат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(I сорт, II сорт)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0-0-51 (SOP)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сероймарки С 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(УЖК), марки 11-37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удобрение (ЖКУ)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ЖСУ ФСМ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N-5,49, Р2О5-13,14,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К2О-1,25, SO3-3,75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76 785,72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азотно-фосфорно-калийноемарки 15:15:15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15:15:15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NPK 15:15:15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NPK 15-15-15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азотно-фосфорно-калийноемарки 15-15-15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 NPK-удобрение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(NPK-удобрение)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15:15:15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15:15:15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16:16:16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16:16:16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16:16:16+BCMZ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B-0,02, Cu-0,03, Mn-0,030,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улучшенного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гранулометрического состава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17:0,1:28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16:16:8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10:26:26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NPK-1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(диаммофоска)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10-26-26, NPK-1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10:26:26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азотно-фосфорно-калийноемарки 10:26:26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10:26:26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10:26:26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азотно-фосфорно-калийное(диаммофоска)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10:26:26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 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10:20:20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13:19:19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азотно-фосфорно-калийное(диаммофоска)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NPK-1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8:20:30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5:14:14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удобрение), марки 6:14:14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13:13:24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Нитроаммофоска, марка 14:14:23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20:20:10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20:10:10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24:6:12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NPK(S) 8:20:30(2)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NPK-1 (диаммофоска), NPKS-8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20:10:10+S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Ca-0,5, Mg-0,9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23:13:8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10:26:26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P-26, K-26, S-1,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P-16, K-16, S-2,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P-16, K-16, S-2,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8:24:24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P-24, K-24, S-2,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17:0,1:28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14:14:23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20:20+BCMZ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20:20 (13,5)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17:22:14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16:20(14)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сульфоаммофос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15:25(12)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14:34(13,5)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 (NPКS-удобрение)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N-не менее 4,0,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Р2О5-не менее 9,6,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К2О-не менее 8,0,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SO3-не менее12,0,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СаО-не менее 10,2,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MgO-не менее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(марки А, Б, В)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азота аммония-не менее 6,0,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Р2О5-11,0, SO3-15.0,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СаО-14,0,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содержащее удобрение (РК-удобрение)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Р2О5-не менее 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К2О-до 8,0,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СаО-не менее 13,2,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MgO-не менее 0,45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Р2О5-не менее 13,1,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К2О-до 7,0, SО3-до 7,0, СаО-не менее 13,3,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MgО-не менее 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Фосфор-сера содержащее удобрение (РS-удобрение)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Р2О5-не менее 11,0,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SO3-до 10,0,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СаО-не менее 13,5,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MgO-не менее 0,45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марки А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водорастворимый кристаллический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кристаллический, очищенный марки А,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водорастворимый, кристаллический Марки А,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P-60, 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водорастворимый, кристаллический 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N-12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марки12-61-0 (MAP)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удобрительный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(монокалийфосфат)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MKP (монокалийфосфат)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0-52-34 (MKP)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марки А, Б,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микроэлементсодержащие питательные "Микробиоудобрения "МЭРС"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Фитосоединение Fe-2,5, фитосоединение Mo-2,0, фитосоединение Cu-1,0, фитосоединение Zn-2,5, фитосоединение Mn-1,0, фитосоединение Сo-0,5, фитосоединение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(кальциевая селитра), марка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N-14,9,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(кальциевая селитра), марка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N-14,5, CaO-26,3,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(кальциевая селитра), марка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N-13,9, K2O-3,0,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(кальциевая селитра), марка Г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N-12,0,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(кальциевая селитра), марка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CaO-32,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концентрированный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(Haifa-Cal Prime)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CaO-33,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Liva Calcinit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 марки15-0-0 + 27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(CN)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Селитра кальциевая гранулированная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"Г"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N-26,8, CaO-31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Селитра кальциевая гранулированная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"Е"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Special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NH4-3,3, NO3-4,9,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карбамидный-9,8,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P2O5-18, K2O-18, MgO-3, SO3-5, B-0,025,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Fe- 0,07, Mn-0,04, Zn-0,025, Mo-0,004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Kristalon Special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NH4-3,3, NO3-4,9,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карбамидный-9,8,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P2O5-18, K2O-18, MgO-3, SO3-5, B-0,025,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Red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12-12-36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Red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12-12-36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Yellow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13-40-13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Yellow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13-40-13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Kristalon Cucumber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14-11-31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NO3-7, N карбамидный-7, P2O5-11, K2O -31, MgO-2,5, SO3-5,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Cu-0,01, Fe-0,15,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Cucumber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14-11-31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NO3-7, N карбамидный-7, P2O5-11, K2O-31, MgO-2,5, SO3-5,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Cu-0,01, Fe-0,15,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водорастворимое NPK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микроэлементами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Kristalon Brown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3-11-38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N-NO3-3, P2O5-11,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K2O-38, MgO-4, SO3-27,5,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Kristalon Brown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3-11-38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(Кристалонкоричневый)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N-NO3-3, P2O5-11,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K2O-38, MgO-4, SO3-27,5,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B-0,025, CuO-0,1, Fe-0,07, Mn-0,04, Mo-0,004, Zn-0,025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Комплексные водорастворимые NPK удобрения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микроэлементами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карбамидный-7, P2O5-11, K2O-31, MgO-2,5, SO3-5,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Cu-0,01, Fe-0,15,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Комплексные водорастворимые NPK удобрения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микроэлементами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Комплексные водорастворимые NPK удобрения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микроэлементами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NH4-3,3, NO3-4,9,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карбамидный-9,8, P2O5-18, K2O-18, MgO-3, SO3-5,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Комплексные водорастворимые NPK удобрения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микроэлементами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Rexolin D12, хелат железа DTPA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Rexolin D12, хелат железа DTPA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"Хелатэм" марки ДТПА Fe гранулированный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Q40, хелат железа EDDHA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ЕДДНА Fe 6%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(EDDHA)-6,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Fe-13"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Zn15, хелат цинка EDTA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Zn-15"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Mn13, хелат марганца EDTA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Mn13, хелат марганца EDTA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Mn-13"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Cu-15"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Ca10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Ca10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Са-12+адьюванты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APN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B-0,85, Cu-0,25, Fe-6,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Mn-2,4, Zn-1,3, Mo-0,25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APN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B-0,85, Cu-0,25, Fe-6,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B-0,5, Cu-1,5,Fe-4, Mn-4,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Zn-1,5, Mo-0,1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ABC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B-0,5, Cu-1,5, 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Tenso Coctail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B-0,52, Cu-0,53, Fe-3,8,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Mn-2,57, Zn-0,53, Mo-0,13,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CaO-3,6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YaraTera Tenso Coctail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B-0,52, Cu-0,53, Fe-3,8,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Brassitrel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SО3-28,75, B-8,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Vn-7, Mo-0,4+адьюванты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P2O5-29,1, K2O-6,4,Cu-1,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Fe-0,3, Mn-1,4,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B-11+адьюванты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P2O5-29,7, K2O-5,1, MgO-4,5, Mn-0,7, Zn-0,34+адьюванты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 (сульфат магния)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магния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(Yara Tera Krista MgS)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сернокислый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(сульфат магния), марка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MgO-29,7,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сернокислый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(сульфат магния) марка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 сорт, II сорт, III сорт)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MgO-29,8,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(сульфат магния), марка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MgO-28,1,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(сульфат магния), марка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(сульфат магния), марка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магния марки Эпсомит мелкокристаллический, Эпсомит гранулированный, Кизерит мелкокристаллический, Кизерит гранулированный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Mg-16,7,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"Magnesium Sulphate"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МgО-16, SО3-32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Krista K Plus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K2O-46,3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Krista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Plus 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азотнокислый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калия (Potassium nitrate)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Growfert, марки: 13-0-46 (NOP)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(нитрат магния 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 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(магниевая селитра)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N-11,1, MgO-15,5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MgO-15,5,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(магниевая селитра)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Mg-15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11-0-0+15 MgO (MN)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MgO-15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фульвокислоты-3-5,ульминовые кислоты и гумин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9,3, N-2,1, B-0,02, Zn-0,07, Mn-0,04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20, N-5,5, B-1,5, Zn-0,1,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Mn-0,1, Fe-1,0, Mg-0,8,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P2O5-3, K2O-3, экстракт морских водорослей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N-15,2+адьюванты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Бесхлорное комплексное 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Mila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16-27-7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P2O5-27, K2O-7,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SO3-5, Zn-0,1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Mila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12-24-12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P2O5-24, K2O-12,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SO3-5,Fe-0,2,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9-2-25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N-9, P2O5-12, K2O-25,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Аминокислоты-5,5, полисахариды-7,0,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P2O5-5,0, K2O-2,5,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MgO-1,0, Fe-0,2, Mn-0,2,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Zn-0,2, Cu-0,1, B-0,1,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N-6,0, K2O-3,0, SO3-5,0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Аминокислоты-4,0,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P2O5-10,0, SO3-1,0,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MgO-2,0, Fe-0,4, Mn-0,2,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Zn-0,2,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Аминокислоты-7,0, N-5,5, P2O5-4,5, K2O-4,0, SO3-2,0, MgO-2,0, Fe-0,3, Mn-0,7,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Zn-0,6, Cu-0,4, B-0,2,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Mo-0,02, Co-0,02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N-1,2, SO3-8,0, MgO-3,0, Fe-0,2,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Mn-1,0, Zn-0,2, Cu-0,1,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B-0,7, Mo-0,04, Co-0,02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SO3-2,0, MgO-2,5, Fe-0,03,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Mn-1,2, Zn-0,5, Cu-0,03,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B-0,5, Mo-0,02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 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SO3-4,2, MgO-2,0,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Fe-0,7, Mn-0,7, Zn-1,1,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Cu-0,6, B-0,4, Mo-0,003,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Ti-0,02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SO3-2,5, MgO-2,5,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Fe-0,5, Mn-0,5, Zn-0,5,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Cu-0,1, B-0,5, Mo-0,005,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SO3-4,5, MgO-2,0,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Fe-0,8, Mn-1,1, Zn-1,0,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Cu-0,9, Mo-0,005, Ti-0,02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SO3-1,0, MgO-2,0,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Fe-0,3, Cо-0,002, Mn-0,4,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Zn-0,5, Cu-0,2, B-0,5,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Mo-0,036, Ti-0,02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SO3-2,5, MgO-2,5,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Fe-0,3, Cо-0,002, Mn-0,6,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Zn-0,65, Cu-0,2, B-0,4,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Mo-0,005, Ti-0,03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SO3-1,8, MgO-2,0,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Fe-0,2, Mn-0,65, Zn-0,5,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Cu-0,2, B-0,5, Mo-0,005,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Ti-0,02, Na2O-3,0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6:14:35+2MgO+MЭ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P-14, K-35,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В-0,02, Cu-0,005, Mn-0,05, Zn-0,01, Fe-0,07, Mo-0,004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12:8:31+2MgO+MЭ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13:40:13+MЭ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15:15:30+1,5MgO+МЭ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18:18:18+3MgO+МЭ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P-18, K-18,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удобрение марки 20:20:20+МЭ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Фертигрейн Старт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(FERTIGRAIN START)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Mo-1, Zn-1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 B-0,1, Fe-0,1, Cu-0,1, Mo-0,02,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Fertigrain Cereal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(Фертигрейн зерновой)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P-2, K-2, Mg-1,5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(TECAMIN RAIZ)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K2O-1,0, Fe-0,5,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Mn-0,3, Zn-0,15, Cu-0,05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31 / TECAMIN 31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Брикс2/Tecamin Brix2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(TEKAMIN FLOWER)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Р-1, К-1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(AGRIFUL ANTISAL)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Са-10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Fe-3, Zn-0,7, Mn-0,7, Cu-0,3, B-1,2, Mo-1,2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Текнокель Микс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(TECHNOKEL Mix)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Fe-7,5, Zn-0,6, Mn-3,3,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Cu-0,3, B-0,7, Mo-0,1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Текнофит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(TECNOPHYT PH)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Поли-гиброки-карбокислоты-20, N-2, Р-2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CoRoN 25-0-0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Plus 0,5% 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 / AGRI M40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Р-1, К-2,5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К-3,5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АктиВейв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(ActiWave)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К2O-8, B-0,02, C-12, Fe-0,5 (EDTA), Zn-0,08 (EDTA), кайгидрин, бетаин, альгиновая кислота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Вива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(Viva)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К2O-8,0, C-8,0,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Fe-0,02 (EDDHSA), полисахариды, витамины, белки, аминокислоты, очищенные гумусовые 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Кендал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(Kendal TE)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Cu-23,0, Mn-0,5, Zn-0,5,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GEA 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Бороплюс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(Boroplus)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 (LSA),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Брексил комби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(Brexil Combi)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Cu-0,3(LSA), Fe-6,8 (LSA), Mn-2,6 (LSA), Mo - 0,2 (LSA), Zn-1,1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Брексил Микс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(Brexil Mix)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 B-1,2, Cu-0,8, Fe-0,6, Mn-1,0, Zn-5,0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Cu-0,8, Fe-4, Mn-4, Zn-1,5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Брексил Цинк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(Brexil Zn)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Кальбит 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(Calbit C)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Кендал (Kendal)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N-3,5, K2O-15,5, C-3,0,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GEA 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N-13,Р205-40, K2O-13,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 (EDTA),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Fe-0,07 (EDTA),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Mn-0,03 (EDTA),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Zn-0,01 (EDTA)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N-NO3-3,7, N-NH4-9,3,Р205-40, K2O-13, SO3-3,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(ЭДТА)-0,12,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(ЭДТА)-0,08, B-0,04,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(ЭДТА)-0,05,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(ЭДТА)-0,03,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Мастер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(MASTER) 15:5:30+2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Р205-5, K2O-30, MgO-2, B-0,02; Cu-0,005 (EDTA),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Fe-0,07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Mn-0,03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N-NO3-8,4, N-NH4-3,6, N-NH2-3, P2O5-5, K2O-30, MgO-2, SO3-11,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(ЭДТА)-0,12,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Mn (ЭДТА)-0,08,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B-0,04, Zn (ЭДТА)-0,05,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(ЭДТА)-0,03,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УдобрениеМастер 18:18:18+3MgO+S+TE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(Master 18:18:18+3MgO+S+TE)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N-18,Р205-18,К2O-18,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MgO-3,SO3-6, B-0,02,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Cu-0,005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 (EDTA),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 (EDTA),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N-NO3-5,1, N-NH4-3,5, N-NH2-9,4, Р205-18, K2O-18, MgO-3, SO3-6,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(ЭДТА)-0,12,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(ЭДТА)-0,08,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B-0,04, Zn (ЭДТА)-0,05,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(ЭДТА)-0,03,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N-20,Р205-20, К2O-20,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Cu-0,005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Fe-0,07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Mn-0,03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(AgroMaster 20-20-20)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N-NO3-5,6, N-NH4-4, N-NH2-10,4, P2O5-20,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K2O-20, Fe (ЭДТА)-0,12,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(ЭДТА)-0,08, B-0,04,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(ЭДТА)-0,05,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 (ЭДТА)-0,03,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N-3,Р205-11,К2O-38, MgO-4, SO3-25, B-0,02,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Cu0,005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Fe-0,07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 (EDTA),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N-NO3-3, Р205-11,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K2O-38, MgO-4, SO3-27,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(ЭДТА)-0,12,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(ЭДТА)-0,08, B-0,04,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(ЭДТА)-0,05,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(ЭДТА)-0,03,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(MASTER) 3:37:37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Р205-37, К2O-37, B-0,02, Cu-0,005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АгроМастер 10-18-32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(AgroMaster 10-18-32)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N-NO3-6,5, N-NH4-3,5, Р205-18, K2O-32, SO3-8,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(ЭДТА)-0,12,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Mn (ЭДТА)-0,08, B-0,04,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(ЭДТА)-0,05,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(ЭДТА)-0,03,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(AgroMaster 17-6-18)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N-NO3-5, N-NH4-12, Р205-6, K2O-18, SO3-29,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(ЭДТА)-0,12,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 (ЭДТА)- 0,08, B-0,04;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 (ЭДТА)-0,05,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 (ЭДТА)-0,03,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N-10,Р205-54,К2O-10,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Cu-0,05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Fe-0,1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Mn-0,05 (EDTA),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 (EDTA)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Плантафид 10-54-10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(Plantafeed 10-54-10)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Р205-54,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(ЭДТА)-0,16,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(ЭДТА)-0,11,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(ЭДТА)-0,08,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N-20,Р205-20,К2O-20,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Cu-0,05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Fe-0,1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Mn-0,05 (EDTA),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Плантафид 20-20-20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(Plantafeed 20-20-20)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Р205-20, K2O-20,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(ЭДТА)-0,16,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Mn (ЭДТА)- 0,11,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(ЭДТА)-0,08,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30-10-10 (Plantofol 30-10-10)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N-30,Р205-10,К2O-10,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Cu-0,05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Fe-0,1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Mn-0,05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Плантафид 30-10-10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(Plantafeed 30-10-10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N-30, Р205-10,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(ЭДТА)-0,16,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(ЭДТА)-0,11,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Zn (ЭДТА)-0,08,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Р205-15,К2O-45, B-0,02, Cu-0,05 (EDTA), Fe-0,1 (EDTA), Mn-0,05 (EDTA), 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Плантафид 5-15-45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(Plantafeed 5-15-45)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Р205-15, K2O-45,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S-11,3, Fe (ЭДТА)-0,16,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Mn (ЭДТА)-0,11,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(ЭДТА) -0,08,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(ЭДТА)-0,04, B-0,06,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Радифарм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(Radifarm)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К2O-8, C-10,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Zn-(EDTA), витамины, сапонин, бетаин,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Мегафол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(Megafol)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К2O-8, C-9, фитогормоны, бетаин, витамины,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Свит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(Sweet)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CaO-10, MgO-1, B-0,1,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Zn-0,01 (EDTA), моно-, ди-,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три-, полисахариды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Бенефит ПЗ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(Benefit PZ)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C-10, нуклеотиды, витамины,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4,8 (Ferrilene4,8 )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 (EDDHA)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 (EDDHA/EDDHSA), Mn-1, (EDTA), К2О-6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Феррилен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(Ferrilеne)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 (АМИДНЫЙ АЗОТ), P2O5-17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(ПЕНТОКСИД ФОСФОРА)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К2О-3,0, С-10,0,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Zn-0,5, Mn-0,5, Mo-0,2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(МС Cream)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МС ЭКСТРА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(MC EXTRA)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(МС Set)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АКТИВЭЙВ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(ACTIVAWE)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K2O-8, C-12, Fe-0,5 (EDDHA), Zn-0,08 (EDTA), кайгидрин, бетаин, альгиновая кислота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аминокислоты 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общий N-9,8,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Плюс зерновой"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N-19,Р-19,К-19, MgO-2,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Fe-0,05, Zn-0,2, B-0,1,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Mn-0,2 , Cu-0,2, Mo-0,002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зерновой"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N-6,Р-23,К-35, MgO-1,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Fe-0,05, Zn-0,2, B-0,1,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Mn-0,2,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масличный"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P-20, K-33, MgO-1, S-7,5,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Zn-0,02, B-0,15, Mn-0,5,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пивоваренный ячмень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P-23,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Плюс" (пивоваренный ячмень)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P-23,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сахарная свекла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Р-36, К-24,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Универсальный"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N-19,Р-19,К-19, MgO-3,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S-2,4, Fe-0,2, Zn-0,052,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B-0,02, Mn-0,0025,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Cu-0,0025, Mo-0,0025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Руткат (Rutkat)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P2O5-4, K2O-3, Fe-0,4, свободные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аминокислоты-10, полисахариды-6,1,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ауксины-0,6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Суприлд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содержание N-9,8, свободные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органических веществ-48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Фертикс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(Марка А, Марка Б)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А: N-15,38,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MgO-2,04, SО3-4,62, Cu-0,95,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Fe-0,78, Mn-1,13, Zn-1,1,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Mo-0,01, Ti-0,02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МаркиБ: N-16,15,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MgO-1,92, SO3-2,02, Cu-0,3,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Fe-0,35, Mn-0,68, Zn-0,6,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Mo-0,01, Ti-0,02, B-0,6, Na2O-2,88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Mn-5, Zn-5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C-23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Nitrokal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N-9, CaO-10, MgO-5,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P2O5-5, К2О-40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BioStart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Zn-7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Curamin Foliar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Сu-3,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аминокислота-42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C-75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P2O5-9, K2O-18,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B-0,05, Mn-0,1,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P2O5-8, K2O-21,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Cu-0,08, Fe-0,2,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Mn-0,1, Zn-0,01, C-17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P2O5-5, MgO-5,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B-0,2, Fe-2, Mn-4, Zn-4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Mn-5, Zn-5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Cu-5, Mn-20, Zn-10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P2O5-15, K2O-5, SO3-30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P2O5-33, Zn-10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Cu"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P2O5-22, Cu-4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Mn"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марки NPK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P2O5-27,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B-0,01, Cu-0,02, Mn-0,02,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Mo-0,001, Zn-0,02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марки Plus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P2O5-27, K2O-6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"Trio"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B-3, MgO-7, Zn-2, Mo-0,05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Mo-2, B-5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P2O5-11, К2О-5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аминокислота-25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C-9,5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SO3-65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B-5, Zn-5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"Kalisol"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К2О-25, ЅО3- 42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B-10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 С-3,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аминокислота-6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 Kraft"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C-24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 P2O5-8, K2O-16,Mg-2,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Cu-0,05, Fe-0,1,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Mn-0,05, Mo-0,005,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C-11,4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CaO-12, B-3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C-20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C-33, L-аминокислота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10-52-10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P2O5-52,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B-0,01, Cu-0,01, Fe-0,02,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Mn-0,01, Mo-0,005, Zn-0,01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13-6-26+8 CaO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P2O5-6, K2O-26,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CaO-8, B-0,01,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15-5-30+2MgO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P2O5-5, K2O-30,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 B-0,01,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марки15-30-15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P2O5-30, K2O-15,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B-0,01, Cu-0,01, Fe-0,02,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16-8-24+2MgO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P2O5-8, K2O-24,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 B-0,01,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18-18-18+1MgO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P2O5-18,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MgO-1, B-0,01,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20-10-20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P2O5-10, K2O-20,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B-0,01, Cu-0,01, Fe-0,02,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марки20-20-20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K2O-20,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B-0,01, Cu-0,01, Fe-0,02,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8-20-30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P2O5-20, K2O-30,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марки3-5-55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P2O5-5, K2O-55,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3-8-42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P2O5-8, K2O-42,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Growfertмарки 0-60-20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P2O5-60, K2O-20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Growfert марки 0-40-40+Micro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P2O5-40, K2O-40, B-0,01,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Cu-0,01, Fe-0,02, Mn-0,01, Mo-0,005,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P2O5-35, K2O-20,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"Etidot 67"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В-21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MgO-9, B-0,5, Cu-1,5,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Fe-4,Mn-4, Mo-0,1, Zn-1,5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В-17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C-26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P2O5-5, K2O-5,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MgO-3,5, B-0,1, Fe-3,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Mn-4, Zn-6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P2O5-10, K20-20, CaO-1,5, MgO-1,5, B-1,5, Cu-0,5, Fe-0,1, Mn-0,5, Mo-0,2, Zn-4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"Cerestart"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Cu-6,2, Mn-7, Zn-7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Изагри-К, марки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K-15,2, P-6,6, N-6,6, S-4,6 Mn-0,33, Cu-0,12, Zn-0,07, Fe-0,07, Mo-0,07, B-0,01,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Se-0,003, Co-0,001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марки Медь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марки Азот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S-2,33, Mg-0,48, Zn-0,27,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Cu-0,14, Mo-0,07, Fe-0,04, B-0,03, Mn-0,02, Se-0,03,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марки Цинк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марки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марки Фосфор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Fe-0,16, Mn-0,08, B-0,23, Mo-0,08, Co-0,02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марки Вита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Co-0,11, Ni-0,006, N-3,20,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K-0,06, S-9,34, Mg-2,28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марки Форс Рост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 Fe-0,54, Mg-2,37, S-15,2,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Mo-0,22, B-0,16, Co-0,23,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Li-0,06, Ni-0,02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марки Форс питание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Mo-0,67, B-0,57, Cr-0,12,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V-0,09, Se-0,02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S-15, Cu-3, Mn-4,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Mo-0,04 Zn-3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В-8, N-6, MgO-5, Mn-1,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Mo-0,04;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1 008 800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Cu-7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Mn-50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Zn-17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 грамм/литр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аминокислоты-10, всего N-3,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аммонийный-0,6, нитратный-0,7, органический-1,7,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P2O5-1, K2O-1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P2O5-18, K2O-16,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 и К в форме фосфита калия-КН2РО3),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кислота, бетаины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EDTA-2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Органическое вещество-46,5 грамм/литр, гуминовые кислоты-38,9 грамм/литр, фульвокислоты-7,6,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N-0,14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P2O5-16,7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-29,8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Fe-312 миллиграмм/литр, CaO-5670 миллиграмм/литр, MgO-671 миллиграмм/литр, Co-0,051 миллиграмм/литр, Zn-0,23 миллиграмм/литр, Cu-0,30,миллиграмм/литр, Mn-31,4 миллиграмм/литр, Mo-0,10 миллиграмм/литр, Si2O-631 миллиграмм/литр, сухой остаток-84 рамм/литр,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зола-55,8,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pH-7,2 единиц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"Микромак"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Cu-0,61-3,55, Zn-0,52-3,11, В-0,18-0,61, Mn-0,18-0,49, Fe-0,19-0,49, Mo-0,27-1,14, Со-0,18-0,31,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Se-0,004-0,012,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Cr-0,031-0,194, Ni-0,008-0,015, Li-0,044-0,129,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V-0,034-0,158, N-0,3-4,4,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P2O5-0,2-0,6, K2О-0,84-5,9,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SО3-1,0-5,0 MgО-0,34-2,08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"Микроэл"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Cu-0,6, Zn-1,3, В-0,15,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Mn-0,31, Fe-0,3, Mo-0,2, Со-0,08, Se-0,009, Cr-0,001, Ni-0,006, Li-0,04 N-0,4, K2О-0,03, SО3-5,7, MgО-1,32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"Волски Микрокомплекс"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"Экомак"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"Страда" марки "Страда 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Cu-0,06, Zn-0,13, В-0,016 Mn-0,05, Fe-0,03, Mo-0,05, Со-0,001, Se-0,001, N-27, P2O5-2, K2О-3, SО3-1,26, MgО-0,15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марки "Страда Р"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Cu-0,07, Zn-0,16, В-0,02, Mn-0,05, Fe-0,07, Mo-0,05, Со-0,01, Se-0,002, N-5, P2O5-20, K2О-5, SО3-0,8 MgО-0,18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"Страда" марки "Страда 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Cu-0,005, Zn-0,005, В-0,009, Mn-0,019, Fe-0,02, Mo-0,001, Со-0,001, Se-0,001, N-4, P2O5-5, K2О-12, SО3-3,5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Р-18, К-18+ТЕ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Р-20, К-20+ТЕ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Р-30, К-15+ТЕ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Fe-0,02, Mn-0,01,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N-10,0, К2О-5,0, MgO-2,46, SO3-0,35, Cu-0,37, В-0,37,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Fe-0,07, Mn-0,04, Zn-0,21, Мо-0,002,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аминокислоты-2,86, органические кислоты-2,30, моносахариды-0,00403, фитогормоны-0,00046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N-3,98, MgO-4,53, SO3-3,91, Cu-0,51, В-0,51,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Fe-0,60, Mn-0,94, Zn-0,50, аминокислоты-5,19, органические кислоты-5,30, моносахариды-0,00379, фитогормоны-0,00043, гуминовые кислоты-0,25,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фульвокислоты-0,045.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N-3,98, MgO-4,53, SO3-3,91, Cu-0,51,В-0,51, Fe-0,60,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Mn-0,94, Zn-0,50, аминокислоты-5,19, органические кислоты-5,30, моносахариды-0,00379, фитогормоны-0,00043, гуминовые кислоты-0,25, фульвокислоты-0,045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В-10,95, аминокислоты-1,5, моносахариды-0,00368, фитогормоны -0,00042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Mn-10,84, N-2,66, SO3-4,41, аминокислоты-1,39, органические кислоты-7,20, моносахариды-0,00329, фитогормоны-0,00038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N-5,40, SO3-2,66, Cu-5,65, аминокислоты-2,68, органические кислоты-6,20, моносахариды-0,00397, фитогормоны-0,00045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Zn-7,67, N-5,41,SО3-3,61, аминокислоты-2,78, органические кислоты-8,35, моносахариды-0,00385, фитогормоны-0,00044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N-8,86, MgO-0,71, SO3-0,77,СаО-15,0, Cu-0,02,В-0,04,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Fe-0,21, Mn-0,11, Zn-0,02, аминокислоты-0,78, органические кислоты-0,10, моносахариды-0,00347, фитогормоны-0,0004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N-4,53, P2O5-30,00, В-0,51, Zn-0,51, SO3-0,25, аминокислоты-0,08, органические кислоты-4,5, моносахариды-0,00365, фитогормоны-0,00042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N-3,34, SO3-0,25, В-0,50,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Мо-3,00, Zn-0,50, аминокислоты-4,26, органические кислоты-16,5, моносахариды-0,00417, фитогормоны-0,00048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N-1,7, MgO-0,1, SO3-0,08, Cu-0,015,В-0,01; Fe-0,01, Mn-0,02,Мо-0,006, Zn-0,02, P2O5-1,0,К2О-1,1, Si-0,004, Co-0,004,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аминокислоты-35,0, моносахариды-0,1, фитогормоны-0,012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НАНОВИТ ТЕРРА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3:18:18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Р2О5-18,0, К2О-18,0, MgO-0,015, SO3-0,015,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В-0,022, Cu-0,038, Fe-0,07, Mn-0,03,Мо-0,015, Zn-0,015, Si-0,015, Co-0,0015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5:20:5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Р2О5-20,0, К2О-5,0, MgO-0,01, SO3-0,01, В-0,02, Cu-0,04, Fe-0,07,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Mn-0,035,Мо-0,01, Zn-0,01, Si-0,01, Co-0,001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НАНОВИТ ТЕРРА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9:18:9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N-9,0, Р2О5-18,0, К2О-9,0, MgO-0,012, SO3-0,012,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В-0,018, Cu-0,04, Fe-0,065, Mn-0,028,Мо-0,012,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Zn-0,012, Si-0,012,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пшеница"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Р2О5-40, K2O-5,48,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B-4,5, Zn-14,6, Mo-0,5, MgO-6,56, Mn-21,1, Fe-14,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S-7,95, Cu-7,6,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кислоты-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грамм/литр,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роста и иммунитета растений-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грамм/литр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N-4,05, B-10,2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универсальный"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N-2,33,Р2О5-20,3, K2O-13,7, B-5,1, Zn-5,6, Mo-0,06,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Co-0,01, MgO-8,2, Mn-8,13, Fe-1,0, Cu-1,6,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кислоты-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грамм/литр, стимуляторы роста и иммунитета растений-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грамм/литр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Zn-12,5, N-16,4, +аминокислоты-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роста и иммунитета растений-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грамм/литр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MgO-8,36, Mn-7,0,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S-10,7, Mo-4,0, +органические кислоты-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роста и иммунитета растений-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грамм/литр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N-5,51, P2O5-20,2, К2О-13,7, B-3,4, Zn-1,7, S-6,8, Mo-0,2, Co-0,02, MgO-2,5, Mn-5,8, CaO-1,75, Fe-2,0, Cu-7,6, органические кислоты-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роста и иммунитета растений-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грамм/литр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семена зерновых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N-2,73, Cu-5,4, Zn-5,3,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Mo-1,3, Mn-2,43,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CaO-3,41, Fe-3,85, органические кислоты-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грамм/литр,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аминокислоты-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роста и иммунитета растений-10грамм/литр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12, фульвокислоты 2, органические низкомолекулярные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Р2О5-0,15, K2O-3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 K2O-3,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Р2О5-3, K2O-6, Fe-0,16, Mn-0,4, Zn-0,12, Cu-0,8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MgO-3, Fe-0,12, Mn-0,08, B-0,04, Zn-0,05, Cu-0,03, 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Р2О5-2, K2O-8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Master Green Ca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Глицеролмарки Комплекс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Na-1,4, Si-0,56, SO4-2,2, N-0,25, P-0,3,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K-0,15, Mg-0,05, B-0,05,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Cu-0,05, Mn-0,02, Zn-0,02,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Глицеролмарки Цинк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Р2О5-13, B-7,7, Cu-0,05, Fe-0,1, Mn-0,05, Zn-0,05,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Р2О5-2, K2O-2, аминокислота-12,5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N-7,4,Р2О5-10,6, SO3-2,3, Cu-1,7, Mn-1, Zn-1,7, Mo-0,3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Р2О5-11,4, K2O-8,6, B-0,71, Cu-0,015, Fe-0,031, Mn-0,026, Co-0,001, Zn-0,71, Mo-0,002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N-5,К2О-10, MgO-3, SO3-13, B-0,3, Cu-0,05, Fe-1, Mn-1,5, Zn-1, 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SO3-53, B-0,01, Cu-0,004, Fe-0.02, Mn-0,012, Zn-0.004,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CaO-15, MgO-2,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B-0,05, Cu-0,05, Fe-0,05, Mn-0,1, Zn-0,02,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8-5-40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P-5, K-40+ТЕ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15-40-15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P-40, K-15+ТЕ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21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N-21+51,5SO3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14.48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P-48+11,5SO3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8.0.32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K-48+51,2SO3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18.18.18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K-18+16SO3+TE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P2O-18,8, K2O-6,3, Na2O-5,8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N-3,8, Mn-27,4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веществ-80,0-90,0, K2O-9,0, S-3,0,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Fe-0,01-0,20, Mn-0,01-0,12, Cu-0,01-0,12, Zn-0,01-0,12, Mo-0,005-0,015, Se-0-0,005, B-0,01-0,15, Co-0,01-0,12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гуминовых веществ-80,0-90,0, K2O-5,0-19,0,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S-3,0. Fe-0,01-0,20,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Mn-0,01-0,12, Cu-0,01-0,12, Zn-0,01-0,12,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Mo-0,005-0,015, Se-0-0,005, B-0,01-0,15, Co-0,01-0,12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Лигногумат, марки ВМ-NPK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гуминовых веществ-40,0-45,0, K2O-5,0-19,0,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S-1,5,Fe-0,005-0,1,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Mn-0,005-0,06,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Cu-0,005-0,06, Zn-0,005-0,06, Mo-0,003-0,008, Se-0-0,002, B-0,01-0,15, Co-0,005-0,06, N-0,1-16,0, P-0,1-24,0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Лигногумат, марки Б СУПЕР БИО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гуминовых веществ-80,0-90,0,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K2O-9,0, S-3,0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"HumiPro"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солей гуминовой кислоты и минеральных удобрений.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NPK=0,08-0,05-0,8 органические вещества-5,5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гуматы-4,3,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фульваты-1,04,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кинетин,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"VitaePro"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натурального органического вещества и минеральных удобрений. NPK=0,1-0, 05-0,6, органические вещества-2,8,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цитокинин, ауксин элиситоры, витамины В1, В2, С, РР,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Изабион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и пептиды-62,5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15+00+20+8MgO+Te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K2O-20, MgO-8,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Field-Cote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17+05+13+6MgO+Te (ES)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P2O5-5, K2O-13,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Field-Cote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18+08+12+7MgO+Te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P2O5-8, K2O-12,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MgO-7,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19+00+19+2MgO+Te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N-19, K2O-19,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20+05+20+2MgO+Te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P2O5-5, K2O-20,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Field-Cote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22+05+08+8MgO+Te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22+05+10+5MgO+Te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N-22, P2O5-5,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MgO-5 трансэлементы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Field-Cote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23+05+12+2MgO+Te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N-23, P2O5-5, K2O-12,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25+13+00+7,5MgO+Te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Field-Cote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26+00+08+8MgO+Te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 K2O-8, MgO-8,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26+05+08+2MgO+Te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Field-Cote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26+05+11+2MgO+Te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 P2O5-5, K2O-11,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Field-Cote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27+05+11+2MgO+Te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N-27, P2O5-5, K2O-11,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Field-Cote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29+05+08+2MgO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N-29, P2O5-5, K2O-8,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12+05+28+2MgO+Te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Field-Cote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35+00+00+10MgO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Field-Cote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44+00+00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20+6+13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(N+P+K+Te), марки 19+6+12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Horti-Cote Plus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16+06+13+2+Te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P2O5-6, K2O-13,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Horti-Cote Plus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16+06+12+2+Te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Horti-Cote Plus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16+06+11+2+Te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P2O5-6, K2O-11,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Horti-Cote Plus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15+06+12+2+Te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P2O5-6, K2O-12,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Horti-Cote Plus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15+06+11+2+Te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P2O5-6, K2O-11,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14+05+11+2+Te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P2O5-5, K2O-11,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Horti-Cote Plus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14+10+18+1,3+Te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MgO-1,3,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Horti-Cote Top-dress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26+07+10+Te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 P2O5-7,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Granustar CRF (N+P+K+MgO+(Mn)/(Te))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23+05+09+4MgO+Te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N-23, P2O5-5, K2O-9,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MgO-4,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20+20+20+1MgO+Te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K2O-20,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20+10+20+2MgO+Te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20+05+10+6MgO+Te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P2O5-5,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MgO-6,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20+00+20+2MgO+Te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K2O-20,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27+15+12+1MgO+Te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MgO-1,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12+07+25+8CaO+2MgO+Te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10+52+10+1MgO+Te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MgO-1,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18+06+26+3MgO+Te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P2O5-6, K2O-26,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MgO-3,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17+10+17+12CaO+Te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P2O5-10, K2O-17,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10+10+30+6MgO+Te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P2O5-10, K2O-30,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MgO-6,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12+05+24+2MgO+Te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P2O5-5, K2O-24,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21+10+10+8CaO+Te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N-21, P2O5-10,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CaO-8,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18+18+18+3MgO+Te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P2O5-18,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10+10+30+3MgO+3CaO+Te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P2O5-10, K2O-30,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MgO-3, CaO-3,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07+12+36+3MgO+Te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P2O5-12, K2O-36,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MgO-3,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11+06+18+2MgO 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 P2O5-6,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14+08+14+3MgO+7CaO+Te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P2O5-8, K2O-14,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 CaO-7,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4,5-11-36-5MgO-TE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20-10-15-2MgO-TE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P2O5-10, K2O-15,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18-09-29-TE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P2O5-9, K2O-29,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09-12-40+0,5MgO+ME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N-9, Р2О5-12, K2O-40,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MgO-0,5, В-0,03, Cu-0,04, Fe-0,12, Mn-0,06, Mo-0,005, Zn-0,06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10-45-15+0,5MgO+ME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Р2О5-45, K2O-15,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MgO-0,5, В-0,03, Cu-0,04, Fe-0,12, Mn-0,06, Mo-0,005,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20-20-20+0,5MgO+ME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Р2О5-20, К2О-20,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MgO-0,5, В-0,03, Cu-0,04, Fe-0,12, Mn-0,06, Mo-0,005,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19-19-19+2MgO+ME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Р2О5-19, K2O-19, 2MgO+ME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03-07-37+2MgO+ME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Р2О5-7, K2O-37,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13-40-13+ME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Р2О5-40, K2O-13+ME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17-7-21+3MgO+TE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Р2О5-7, K2O-21,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MgO-3, B-0,04,Cu-0,06, Fe-0,2, Mn-0,25, Mo-0,007, Zn-0,04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 15-8-25+3,5 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Р2О5-8, K2O-25,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MgO-3,5, B-0,03,Cu-0,004, Fe-0,2, Mn-0,25, Mo0,007, 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14-6,5-26+3,2MgO+TE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18-6-19+3MgO+TE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Р2О5-6,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B-10,9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Flower&amp;Fruit SC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N-9,2,Р2О5-6,8, K2O-18,2, SO3-2,3, B-0,101, Fe-0,051, Mo-0,005, Mn-0,021, Zn-0,051, Cu-0,021,аминокислоты-0,8,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ауксины-0,68,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цитокинины-0,41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Calmag SL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CaO-6,7, MgO-2,7, аминокислоты-33,5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Starter SC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N-10,6, Р2О5-12,1, К2О-13,1, SO3-3,5, B-0,101, Fe-0,051, Mo-0,005, Zn-0,051,Mn-0,021, Cu-0,021, аминокислоты-0,8,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ауксины-0,68,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цитокинины-0,41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Vegetative SC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N-16,5,Р2О5-7,6, K2O-12,0, SO3-2,3, B-0,101, Fe-0,051, Mo-0,005, Zn-0,051,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Mn-0,021, Cu-0,021, аминокислоты-0,8,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ауксины-0,41,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ауксины-0,41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N-0,3, Р2О5-7,3, K2O-4,9, B-0,089, Zn-0,26, аминокислоты-5,1, цитокинины-0,025,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ауксины-8,8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Р2О5-30, K2O-15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Р2О5-44,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5.1.1 Формула: Poly-Feed Drip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15-30-15+2MgO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5.1.1 Формула: Poly-Feed Drip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19-19-19+1MgO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26-12-12+2MgO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Р2О5-12,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5.1.1 Формула: Poly-Feed Drip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21-21-21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Р2О5-21,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5.1.1 Формула: Poly-Feed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8-52-17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Р2О5-52,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5.1.1 Формула: Poly-Feed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23-7-23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Р2О5-7,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6.0.1 Формула: Poly-Feed GG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16-8-32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6.0.1 Формула: Poly-Feed Drip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14-7-21+2MgO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6.0.1 Формула: Poly-Feed Drip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14-7-28+2MgO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12-5-40+2MgO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6.0.1 Формула: Poly-Feed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16-8-34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6.0.1 Формула: Poly-Feed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12-5-40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Р2О5-10,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10.0.1. с нитратом аммония. Формула Poly-Feed GG 20-9-20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Biron. Гранулированное удобрение. NPK формула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Р2О5-10, K2O-20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Biron. Гранулированное удобрение. NPK формула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14-7-21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натрия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P-7-8, Na-8-10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P-7-8, K-8-10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NO3-N-7,4, NH4-N-7,4, NH2-N-15,2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NO3-N-6, NH4-N-4,Р2О5-30, Zn-4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NO3-N-10,4, NH4-N-7,6,Р2О5-18, K2O-18, B-0,04, Fe-0,04, Mn-0,04, Zn-0,04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NO3-N-7,5, Р2О5-31, К2О-15, B-0,04, Fe-0,04,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NO3-N-3, NH4-N-2,Р2О5-15, K2O-30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NO3-N-6, MgO-9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органические-33, углероды-15, N-1,5, K2O-2, pH (4-6)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B-8, Mn-1, Mo-10, Zn-5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Органические-25, K2O-6, альгидные кислоты-0,5,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ЕС-13,9, рН (5,5-7,5)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Р2О5-40, K2O-40, B-0,04,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Cu-0,005, Fe-0,1, Mn-0,05, Mo-0,005, Zn-0,08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1 245,3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NO3-N-11,Р2О5 -6, K2O-40, B-0,03, Fe-0,03,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Mn-0,06, Mo-0,02, Zn-0,06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NO4-N-6, NO2-N-5,Р2О5-42, K2O-11, B-0,02,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Fe-0,03, Mn-0,03, Mo-0,01,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комплексные минеральные удобрения "Акварин"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Р2О5-11, K2О-35,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MgO-4,0, S-9,0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MgO-2,0,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P2O5-41;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P2O5-11, K2O-35,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P2O5-18,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MgO-1,5, S-1,4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P2O5-8, K2O-8,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P2O5-5,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P2O5-12, K2O-35,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P2O5-6,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P2O5-11, K2O-38,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P2O5-12, K2O-36,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"Контур"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Fe-0,04, Zn-0,015, Mn-0,04, Cu-0,015, MgO-0,5,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кислоты-7, фульвокислоты-3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Fe-0,04, Zn-0,015, Mn-0,04, Cu-0,015, MgO-0,5,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кислоты-7,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фульвокислоты-3,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 кислота-3, арахидоновая кислота-0,0001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"Контур Рост"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Fe-0,04, Zn-0,015, Mn-0,04, Cu-0,015, MgO-0,5,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Mo-0,001,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кислоты-7,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фульвокислоты-3,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 кислота-4, аминокислоты-6,6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"Контур Антистресс"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Fe-0,04, Zn-0,015, Mn-0,04, Cu-0,015, MgO-0,5,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кислоты-7,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фульвокислоты-3, арахидоновая кислота-0,0001,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тритерпеновые кислоты-0,2,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"Контур Аргент"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Fe-0,04, Zn-0,015, Mn-0,04, Cu-0,015, MgO-0,5,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кислоты-7, фульвокислоты-3,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ионы серебра-0,05,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"Контур Профи"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Р2О5-4,5, Fe-0,04,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Zn-0,015, Mn-0,04, Cu-0,015, MgO-0,5, Mo-0,001, гуминовые кислоты-7, фульвокислоты-3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 K2O-20, B-0,2,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Fe-0,05, Mn-0,5, Mo-0,2,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Zn-0,5, аминокислота L-пролин-0,7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NH2-5, B-12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NH4-10, S-24, Mo-0,4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NO3-6,6, Zn-13, Mn-1,35,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Cu-0,13,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вещество-0,13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SO3-10, B-0,7, Fe-4,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Mn-2, Mo-0,35, Zn-0,7, аминокислота L-пролин-0,5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P2O5-4, K2O-2, аминокислоты-26, свободные аминокислоты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NО3-6,5, P2O5-25,5, Mg-1,35; Zn-0,5, Mn-0,9, аминокислоты-6,3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K2O-4,5,В-0,5, Cu-0,015 Fe-0,03 Mn-0,05, Mo-0,01,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Naturamin-B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 Naturfos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Пентаоксид фосфора,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калия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Si-17-22, Fe-1-4, Cu-0,05-0,1, Zn-0,05-0,1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Azotobacter vinelandii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MVY-72,5, P2O5-8,21,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K2O-9,78, СаО-0,69, MgO-0,25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Bacillus megaterium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MVY-011-55,8, N-1,85,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P2O5-1,04 K2O21,1, СаО-0,47,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Bacillus mojavensis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MVY-007-97, N-0,75,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P2O5-0,21, K2O-1,52,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СаО-0,17, MgO-0,13, Cu-0,00083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Bacillus megaterium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MVY-011-80,5, N-7,6,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P2O5-1,69, K2O-3,33,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СаО-0,68, MgO-0,84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Р2О5-60, К2О-20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Muhtar 10.10.10+SO3+0,2Zn+20 органическое минеральное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Oрганические минералы-20, H+F-7, N-10, P-10, K-10, S-5, Zn-0,2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8.22.0+0,2Zn+20 органическое минеральное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Oрганические минералы-20, H+F-7, N-8, P-22, Zn-0,2,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5.15.5+SO3+0,2Zn+Mn+0,1B+20 органическое минеральное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Oрганические минералы-20, H+F-7, N-5, P-15, K-5, S-5, Mn-0,1, Zn-0,1,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Muhtar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HUMIC 50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Oрганические минералы-60, H+F50,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Muhtar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ORG\K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Oрганические минералы-50, C-20, N-1, K-1,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Muhtar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9.9.9+TE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Oрганические минералы-10, H+F-5, N-9, P-9, K-9, B-0,02, Fe-0,02, Mn-0,02, Zn-0,02, ph-5-7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Muhtar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10.5.20+TE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Oрганические минералы-10, H+F-5, N-10, P-5, K-20,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Fe-0,02, Mn-0,02,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Muhtar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5.25.5+TE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Oрганические минералы-10, H+F-5, N-5, P-25, K-5,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Fe-0,02, Mn-0,02,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Muhtar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5.5.25+TE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Oрганические минералы-10, H+F-5, N-5, P-5, K-25,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B-0,02, Fe-0,02, Mn-0,02,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Zn-0,02, ph-4-6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Muhtar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Oрганические минералы-10, H+F-5, P-15, B-0,1, Mn-0,2, Zn-1, Mo-0,01, A.Acid-1,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ph-3-5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Muhtar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Combi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Oрганические минералы-10, H+F-5, N-10, MgO-3, Fe-1,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Mo-0,01, A.Acid-1,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Kal 9 +B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Oрганические минералы-10, N-9, CaO-10, B-0,2, A.Acid-1,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HUMIC 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Oрганические минералы-20, H+F 15, K-0,3,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ORG\L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Oрганические минералы-30, C-10, N-1, K-1,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"Казуглегумус"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N-4,11, P-5, K-10,4,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Fe-3,53, Si-17,61, Na-2,35, гуминовые вещества-56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Cu-0,01, Zn-0,01, Mo-0,005, Co-0,002, Li-0,0005,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Se-0,0002, Cr-0,0007, калийные соли БМВ-гуминовых кислот-1,5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"БОГАТЫЙ"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"5:6:9"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P2O5-6, K2O-9, B-0,7,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S-0,04, Co-0,002, Cu-0,01, Mn-0,05, Zn-0,01, Mo-0,007, Cr-0,0001, Ni-0,002,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Li-0,0005, Se-0,0002,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БМВ-гуматы калия, фитоспорин-М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(титр не менее 2x10 живых клеток и спор на 1 миллилитр)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"БОРОГУМ-М" марки "Комплексный"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B-4, S-0,17, Fe-0,05, Mn-0,02, Cu-0,2, Zn-0,01, Mo-0,05,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Co-0,005, Ni-0,001, Li-0,0002, Se-0,0001, Cr-0,0002, калийные соли БМВ-гуминовых кислот-1, фитоспорин-М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(титр не менее 1,5x10 КОЕ/миллилитр)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"БОРОГУМ-М" марки "Мо"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Ni-0,002, Li-0,0002,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Se-0,0001, Cr-0,0005, калийные соли БМВ-гуминовых кислот-2, фитоспорин-М (титр не менее 5x10 КОЕ/миллилитр)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Семена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P2O5-0,50, K2O-5, S-4,6, MgO-1,9, Cu-2,9, Zn-2,7,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Fe-0,4, Mn-0,28, B-0,40,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Mo-0,60, Co-0,25, Cr-0,05, Se-0,01, Ni-0,01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Профи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Азот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МЕГАМИКС марки Калий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K2O-11,00, S-0,50, MgO-0,25, Cu-0,10, Zn-0,25, Fe-0,05, Mn-0,05, B-0,035, Mo-0,01, Co-0,015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13.40.13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15.30.15 + 2MgO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K-15+2MgO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20.20.20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GREEN-GO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8.16.40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K-40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GREEN-GO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6.48.18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GREEN-GO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8.24.16 + 10 CaO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K-16+10CaO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B-14, N-4,5,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L-a-1,0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(chelates)-ЭКОЛАЙН Масличный (Хелаты)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 K2O-6, MgO-2,8,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SO3-7, Fe-0,8, Mn-1,7, B-2,1, Zn-0,7, Cu 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(К)-ECOLINE Phosphite (К)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(фосфит)-53, K2O-35, N-0,6, B-1,4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(К-Амино)-ECOLINE Phosphite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(К-Amino)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(фосфит)-25, K2O-17, 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(К-Zn)-ECOLINE Phosphite (K-Zn)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(фосфит)-32, K2O-17, Zn (хелат ЕДТА)-3,5,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общий-2,7,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L-a-aминокислоты-8, фитогормоны-75ррm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Фосфито-NP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(фосфит)-60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(фосфит)-5, K2O-3, L-a-aминокислоты-3, фитогормоны-22 ррm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Gros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Phosphite-LNK-Грос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Фосфито-LNK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 (фосфит)-20,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-15,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L-a-aминокислоты-3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N-0,271, K-0,054, Mg-0,015, Ca-0,076, Cu-000,214,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Fe-0,443, Mn-0,00457,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Zn-0,0022, В-0,000667,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Мо-0,000410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ВМ86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B-37,11, Na2MoO4-0,06, GA142-25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COLORADO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MgC12-11,41, CaC12-7,24, MnC12-4,83, ZnC12-4,13, NaOH-0,55, GA142-22,81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Goteo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Appetizer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Mn-1,0, Zn-1,0,GA142-99,5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аминокислоты-10,5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аминокислоты-7,5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Reasil Forte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Carb-K-Amino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с агентом-16,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с агентом-6, гидроксикарбоновые кислоты-20,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Reasil Forte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Carb-N-Humic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органический-2, в том числе мочевинный-18, гуминовые кислоты (гуматы)-6, гидроксикарбоновые кислоты-2,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аминокислоты-6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органический-2, в том числе мочевинный-6, Сu с агентом-3,5,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с агентом-3,5,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с агентом-0,25, гидроксикарбоновые кислоты-18,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органический-2 на свободные вещества-1,2-1,7, общее органическое вещество на свободные вещества-80-85, общий гуминовый экстракт (ОГЭ) на свободные органические вещества-90-95, гуминовые кислоты природные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ОГЭ -95-96, фульвокислоты природные от ОГЭ-4-5, гидроксикарбоновые кислоты-16,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аминокислоты-8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органический-2,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мочевинный-1,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нитратный-12,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с агентом-12, гидроксикарбоновые кислоты-18,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общий-12, в том числе органический-2, мочевинный-10,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с агентом-4,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бороэтаноломин-2,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 с агентом-0,1,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с агентом-0,8,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с агентом-5,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с агентом-2,5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общий-10, в том числе органический-1,5, B бороэтаноломин-12, Мо с агентом-1, гуминовые кислоты (гуматы)-4, гидроксикарбоновые кислоты-4,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1 953,6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органический на сухое вещество-1,5, P2O5 на сухое вещество-1,5, K2O на сухое вещество-1,5, общее органическое вещество на сухое вещество-75-80, общий гуминовый экстракт (ОГЭ) на сухое органическое вещество-90-95, гуминовые кислоты природные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ОГЭ-54-56, гуминовые кислоты (калиевые соли) от ОГЭ-40, фульвокислоты природные от ОГЭ-4-6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органический на сухое вещество-1,2-1,7, общее органическое вещество на сухое вещество-80-85, общий гуминовый экстракт (ОГЭ) на сухое органическое вещество-90-95, гуминовые кислоты природные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ОГЭ-95-96, фульвокислоты природные от ОГЭ-4-5, гидроксикарбоновые кислоты-16,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общий-3,5, в том числе органический-0,25, мочевинный-3,25,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агентом-2,5,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P2O5-с агентом - 0,50,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с агентом-0,10, B бороэтаноломин-0,10,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 с агентом-0,01,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с агентом-0,05,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с агентом-0,12,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с агентом-0,10,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с агентом-1,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с агентом-0,12, гуминовые кислоты (гуматы)-7, гидроксикарбоновые кислоты-0,60, аминокислоты-2,40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P2O5-0,5, В-17, В2О3-56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(хелат)-0,4, Fe (хелат)-3,5, Mn (хелат)-2,5, Mo-0,15, Zn (хелат)-2, Co (хелат)-0,02, Ca (хелат)-3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MgO-5,0-6,2, аминокислоты 19,0-23,4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Mn-6,0-7,4, аминокислоты 19,0-23,4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аминокислоты-59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аминокислоты-43,5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аминокислоты-32,8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N-5,8, K2O-1,5,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(ЭДТА)-1,3,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(ЭДТА)-1,9,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(ЭДТА)-2,5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 (хелат)-0,23, аминокислоты-13,9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TRADEFOS AZ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амидный-3, P2O5-27,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K2O-18, Fe (ЭДТА)-0,02,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(ЭДТА)-0,009,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 (ЭДТА)-0,0019,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(ЭДТА)-0,0008,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B-0,0017, Mo-0,0008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RUTER AA V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общий-5,65, P2O5-5, K2O-3,5, Fe (ЭДТА)-0,044,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 (ЭДТА)-0,05,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(ЭДТА)-0,07,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Mo-0,10, свободные аминокислоты-7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CALITECH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общий-100, СаО-15,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 Cu (ЭДТА)-0,04,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(ЭДТА)-0,10,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 (ЭДТА)-0,02,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MAGNITECH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нитратный-7, MgO-10,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В-0,25, Fe (ЭДТА)-0,05,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Mn (ЭДТА)-0,05,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(ЭДТА)-0,02,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FINAL 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K2O-31, N мочевинный-3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SunBlocker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Cульфатмочевины (pH-Opti)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N-15,1, SO3-40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Growway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10-20-30+1,5MgO+Te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P2O5-20, K2O-30,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MgO-1,5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Growway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8-38-8+4MgO+Te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P2O5-38, K2O-8,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Growway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25-5-5+3MgO+Te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P2O5-5, K2O-5,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MgO-3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Growway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3-5-45+2,5MgO+Te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P2O5-5, K2O-45,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Growway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P2O5-18,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Growway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15-5-30+3MgO+Te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Growway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16-8-24+2MgO+Te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Growway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19-9-19+2MgO+Te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N-19, P2O5-19, K2O-19,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JAMMER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P2O5-15, SО3-15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GreenPlus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10-10-40+Te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Green Plus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Green Plus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13-40-13+Te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P2O5-40,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P2O5-24, K2O-47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Лебозол-Сера 800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Лебозол-Молибден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Mo-15,6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маркиЛебозол-Цинк 700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Zn-39,8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Лебозол-Кальций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CaO-16,8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Лебозол-Бор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Лебозол-Нутриплант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8-8-6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аммиачный-2,4,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нитратный-1,8,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карбамидный-3,8,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P2O5-8, K2O-6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Лебозол-Нутриплант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общий-27, N аммиачный-3,6, N нитратный-4,7,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карбамидный-18,7,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MgO-3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Лебозол-Нитрат марганца 235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Mn-15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Лебозол-Нитрат Магния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MgO-10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Лебозол-Калий 450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K2O-31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Лебозол-РапсМикс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CaO-9, S-9,2, B-4,1, Mn-4,8, Mo-0,5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Лебозол-Полный уход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N-9,13, P2O5-0,9, K2O-1,88, MgO-1,7, B-0,1, Cu-1,5,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Лебозол-МагС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MgO-29,8, S-22,3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Лебозол-ТриМакс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Cu-8,4, Mn-11,8, Zn-8,4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аминокислоты-55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N-3,8, P-33, K-0,1, S-2,3,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P2O5-25, K2O-5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P2O5-2,5, K2O-0,4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P2O5-3, Ca-7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(10-40-6)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P2O5-40, K2O-6, S-4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P2O5-3, K2O-3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Guard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NO3-N-7, NH4-N-2,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HanseBioSulfur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S-70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HanseAmino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Аминокислоты-24, свободные аминокислоты-13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S-21, SO3-52,5, B-0,01, Fe EDTA-0,02,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EDTA-0,012,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Zn EDTA-0,004,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EDTA-0,004,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K2O-15, MgO-2, B-1, Fe EDTA-0,1,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EDTA-0,05,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EDTA-0,004,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 EDTA-0,05, Mo-0,001, хлориды-10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N-10,4, P2O5-31,1, B-0,02,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EDTA-0,1,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EDTA-0,05,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Zn EDTA-1,04,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EDTA-0,05, Mo-0,001, сульфаты-0,15, хлориды-0,1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S-1, B-0,4, Fe LSA-0,8,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LSA-0,7, Zn LSA-0,1, Mo-0,02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Mn EDTA-2,0, Zn EDTA-1,5,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EDTA-1,0, Mo-0,02, хлориды-0,1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P2O5-2, K2O-2, аминокислоты 12,5,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свободные аминокислоты-6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N-7,3, P2O5-7,3, S-2,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EDTA-1,8, Zn EDTA-1,8, Cu EDTA-1,8, хлориды-0,1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общий-3, в том числе нитратный-2,8,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мочевинный -0,2, Zn-7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нитратный-8, Ca-10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мочевинный-5, B-3,3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"Бор"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N-37, B-11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"Альфо-Гроу" 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марки: "Масличные"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MgO-3,5, SO3-5,5,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B-0,5, Mo-0,005, Mn-0,5,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Zn-0,6, Cu-0,1, Fe-0,2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"Альфо-Гроу" 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марки: "Зерновые"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 MgO-5,0, SO3-1,0,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B-0,07, Cu-2, Fe-0,5,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Fe-0,002,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"Альфо-Гроу" 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марки: "Бобовые"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 MgO -5,0, SO3-1,0,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N-0,5, Mo-0,003, Mn-0,6,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Cu-0,2, Zn-0,3, Co-0,002,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Fe-0,3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"Альфа Гроу Марганец"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Mn-6,0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Микроудобрения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"Альфа Гроу Цинк"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Zn-6,0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Молибден"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Мо-3,0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общий-3,50, в том числе органический-0,25, мочевинный-3,25,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с агентом-2,50,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P2O5-с агентом -0,50,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с агентом-0,10,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бороэтаноломин-0,10,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 с агентом-0,01,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Cu с агентом-0,05,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с агентом-0,12,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с агентом-0,10,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с агентом- 0,03,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с агентом-0,12, гуминовые кислоты (гуматы)-7, гидроксикарбоновые кислоты-0,60, аминокислоты-2,40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гуминовое жидкое "ТЕРРА7"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органический-1,43,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K2O-6,2, Na-5,2, P2O5-2,3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"Зеромикс"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Ag-0,3, B-0,33, Cu-0,45,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Zn-0,8, Mn-0,8, Mo-0,1,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Co-0,03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P-20, K-20,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TE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P-42, K-10,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P-10, K-40,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N-6,5, P-25, K-6,5, TE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N-26,6-31-48, MgO-2,8-3,48, Fe-0,017-0,38, SO3-0,22-2,07, B-0,23-5,2, Cu-0,17-0,38,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Zn-0,009-0,38, Mn-0,24-1,014, Co-0,002-0,008,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Mo-0,002-0,012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Ви-агро-Альфа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N-4,16-6,66, P2O5-5,83-6,66, K2O-3,75-4,58, SО3-3,33-4,16, Fe-0,5-0,83, В-0,5-0,83,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Cu-0,66-0,83, Zn-0,66-0,83,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Mn-0,5-0,83, Мо-0,008-0,016,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Со-0,004-0,008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Микроудобрение жидкое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Ви-Агро-Бетта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В-9,5-11,5, N-3,7-5,2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CaCO3-60, CaO-35, SiO2-12, MgO-2, Fe-1, Mn-0,02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CaCO3-60, CaO-35, SiO2-12, MgO-2, Fe-1, Mn-0,02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CaCO3-50, CaO-28, SiO2-9,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B-5, MgO-1,8, Fe-1, Mn-0,02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Lithovit Amino 25-Tribodyn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Foliar Fertilizer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CaCO3-50, CaO-28, SiO2-9, N-3 total nitrogen, MgO-1,8, Fe-0,5, Mn-0,02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Mn-1,5, Zn-1,5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B-0,2, KP-0,05, Fe-0,1, Mn-0,05, Zn-0,07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Korn-Kali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K2O-40, MgO-6, Na2O-4,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Patentkali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K2O-30, MgO-10, SO3-42,5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362 530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марки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6:24:12+2% Ca+5% S+0.05% Zn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марки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7:21:21+4% S+0.05% Zn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P-21, K-21, S-4, Zn-0,05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8:15:15+3% Ca+9% 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марки NP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16:20+12% S+0.05% 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"Оракул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мультикомплекс"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P2O5-0,66, K2O-4,4,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SO3-3,6, Cu-0,8, Zn-0,8,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B-0,6, Fe-0,6, Mn-0,6,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Mo-0,012, Co-0,005, колофермин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бора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B-15,5,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N-6,0, колофермин-28)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цинка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 колофермин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(в том числе N-5,2, SO3-7,3, аминокислоты-28,1)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сера актив"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SO3-7,6,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том числе N-11,5,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Na2O-19,7)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Микроудобрение "Оракул" марки Оракул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Cu-10, колофермин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(в том числе N-8,9,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SO3-12,6, коламин-20)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железа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Fe-6,5,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N-7,3, SO3-9,3, аминокислоты-8,9)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марганца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Mn-5, колофермин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N-3, SO3-7,5, аминокислоты-13,9)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"Оракул семена"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N-2,0, P2O5-9,9, K2O-6,5,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SO3-5,7, Fe-1,5, Mn-1,5,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Cu-0,54, Zn-0,54, B-0,18,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Mo-0,04, Co-0,001, колофермин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молибдена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Mo-13, колофермин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(в том числе N-7,1,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аминокислоты-20,3)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