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51f2" w14:textId="95e5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бесплатного проезда гражданам Республики Казахстан, проживающим в Павлодарской области,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26 ноября 2021 года № 83/8. Зарегистрировано в Министерстве юстиции Республики Казахстан 9 декабря 2021 года № 25667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Кодекса Республики Казахстан "О здоровье народа и системе здравоохранения"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бесплатный проезд гражданам Республики Казахстан, проживающим в Павлодарской области,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 предоставлении гражданам Павлодарской области бесплатного и льготного проезда за пределы населенного пункта на лечение за счет бюджетных средств" от 10 января 2014 года № 243/28 (зарегистрировано в Реестре государственной регистрации нормативных правовых актов под № 3682).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