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655b" w14:textId="9ca6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10 декабря 2021 года № 109/9. Зарегистрировано в Министерстве юстиции Республики Казахстан 20 декабря 2021 года № 25818. Утратило силу решением Павлодарского областного маслихата от 26 апреля 2024 года № 126/12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26.04.2024 </w:t>
      </w:r>
      <w:r>
        <w:rPr>
          <w:rFonts w:ascii="Times New Roman"/>
          <w:b w:val="false"/>
          <w:i w:val="false"/>
          <w:color w:val="ff0000"/>
          <w:sz w:val="28"/>
        </w:rPr>
        <w:t>№ 126/12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22 апреля 2021 года № 21/3 (зарегистрированное в Реестре государственной регистрации нормативных правовых актов за № 7274)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"Дополнительный гарантированный объем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один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указанного решения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олигодендроглиома височной доли головного мозга GIII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"Ломустин";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"Прокарбазин" (Натулан);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аппарате позитронно-эмиссионном томографе с использованием радиоактивного метионина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