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767b" w14:textId="01b7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27 июля 2021 года № 189/6 "Об утверждении государственного образовательного заказа на дошкольное воспитание и обучение, размер родительской платы на 2021 год в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декабря 2021 года № 363/8. Зарегистрировано в Министерстве юстиции Республики Казахстан 31 декабря 2021 года № 26293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Павлодарской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июля 2021 года № 189/6 "Об утверждении государственного образовательного заказа на дошкольное воспитание и обучение, размер родительской платы на 2021 год в Павлодарской области" (зарегистрировано в Реестре государственной регистрации нормативных правовых актов за № 23810)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Курманову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2021 год в Павлодарской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"Асыл бөбек"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14 поселка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16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18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19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24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"Балдырған"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"Балапан" сәбилер бақшасы"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10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20 города Аксу"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"Чайка"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"Айгөлек" сәбилер бақшасы"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- сад "Айналайын" отдела образования города Аксу,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"Ақ бота" отдела образования Актогайского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"Айналайын"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"Айгөлек"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"Күншуақ"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 сад "Қызғалдақ"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"Болашақ" отдела образования района Аққулы,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"Баянауыл ауылының сәбилер бақшасы" отдела образования Баянаульского района,управления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"Майқайың кенті сәбилер бақшасы" отдела образования Баянаульского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Железинского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"Детский-сад "Светлячок" отдела образования Железинского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села Иртышск" отдела образования Иртышского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"Жулдыз" отдела образования Иртышского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"Акбота"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"Карлыгаш"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"Балбөбек" сәбилер бақшасы"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"Әйгерім" сәбилер бақшасы"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"Балдырған" сәбилер бақшасы" отдела образования Майского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"Аяла" села Кемеңгер"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села Новочерноярка"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"Розовский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"Балбөбек" с. Набережное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"Заринский ясли-сад "Еркежан"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"Ямышевский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"Мичуринский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"Ольгинский ясли-сад"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 бота" села Чернорецк" отдела образования Павлодарского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"Талбесік"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"Балдырған"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отдела образования района Тереңкөл,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"Айголек"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"Акбота"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Успенского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"Балдаурен" отдела образования Щербактинского района,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развития ясли-сад № 1"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3"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полиязычного развития ясли-сад № 6"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отдела образования города Экибастуза, управления образования Павлодарской области;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сад-гимназия № 9"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11 сәбилер бақшасы поселка Шидерты"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12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13"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14"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эстетического развития ясли - сад № 15"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17 сәбилер бақшасы поселка Солнечный"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 физкультурно – оздоровительного профиля"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полиязычного развития ясли-сад № 20"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21 ресурстық орталық"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22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23 мектепке дейінгі гимназия"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24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"№ 25 сәбилер бақшасы"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26"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№ 27" отдела образования города Экибастуза,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"Қаржас"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 City"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 города Павлодара – Дошкольный экоцентр"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 города Павлодара – Образовательно-развивающий центр "ZamanStar"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14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 поселка Ленинский"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20 села Кенжеколь"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22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26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27 города Павлодара – Центр развития"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29 города Павлодара – Образовательно-развивающий центр "Мерей"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– сад № 36 поселка Ленинский"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37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39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42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47 села Мойылды"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48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"Санаторный ясли-сад № 49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50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детский сад № 52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57 города Павлодара – Центр полиязычного воспитания"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79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"Специальный ясли-сад № 82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86 города Павлодара - физкультурно-оздоровительный центр "Baby Land"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93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96 города Павлодара - Центр гармонического развития "Радуга"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104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115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116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117 села Павлодарское"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120 города Павлодара – Центр этнокультурного воспитания"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121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"Дошкольная гимназия № 122 города Павлодара"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126 города Павлодара - Центр эстетического развития" отдела образования города Павлодара, управления образования Павлодарской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Ясли-сад "Smart kid"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"Лингва"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"Частный Ясли-сад "СОЛНЫШКО"(по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"Реабилитационный Центр "САМАЛ"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"Игілік" Детский оздоровительно – развивающий центр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развития детей "Асем-Ай"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"Инара" Детский развивающий центр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Star KZ"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"NIMAT PV"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Образовательный центр "ZerekBala" товарищества с ограниченной ответственностью "Заман–Альянс"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центр "Точка Роста" (по согласованию)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