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1182" w14:textId="7f51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30 марта 2021 года № 9/2. Зарегистрировано Департаментом юстиции Павлодарской области 8 апреля 2021 года № 7239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категорий автостоянок (паркингов), базовые ставки налога на земли, выделенные под автостоянки (паркинги)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мая 2019 года № 379/52 "Об установлении категорий автостоянок (паркингов) и увеличении базовой ставки налога на земли, занятые под автостоянки (паркинги)" (зарегистрировано в Реестре государственной регистрации нормативных правовых актов за № 6410, опубликовано 19 июня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Павлодарского городского маслихата по градостроительству и экологии.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городе Павлодаре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853"/>
        <w:gridCol w:w="3060"/>
        <w:gridCol w:w="2653"/>
        <w:gridCol w:w="1088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виды автостоянок (паркингов)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автостоянок (паркингов)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 в соответствии с классификатором земель города Павлодара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автостоянки (паркинги)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бесплатной основе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автостоянки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на штрафных автостоянках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водных транспортных средств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водных транспортных средств, принадлежащих физическим и юридическим лицам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водных транспортных стоянок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 транспортных средств маломобильных групп населения и велотранспорта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маломобильных групп населения и велотранспорта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несколько грузовых машин и используется суточный или часовой режим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грузовых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парковочные места, которые расположены в цокольных и (или) подземных уровнях зданий и являющихся неотъемлемой составляющей частью таких зданий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на платной основе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здания, строения, сооружения с автостоянкой (паркингом)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Многоуровневые автостоянки (паркинги), связанные с капитальным строительством с постоянно закрепленными местами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 с ежегодной фиксированной оплатой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многоуровневой автостоянки (паркинга)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течение суток на одном месте паркуются несколько легковых машин и используется суточный или часовой тариф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автотранспортных средств, принадлежащих физическим и юридическим лицам на платной основе по утвержденному тарифу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базовых ставок налога на земли, выделенные под автостоянки (паркинги)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0"/>
        <w:gridCol w:w="7340"/>
      </w:tblGrid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 налога (в раз)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