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0ca8" w14:textId="2db0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29 декабря 2020 года № 563/74 "О бюджете поселка, сельского округа и некоторых сел города Павлодара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14 мая 2021 года № 34/4. Зарегистрирован в Министерстве юстиции Республики Казахстан 21 июня 2021 года № 23134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29 декабря 2020 года № 563/74 "О бюджете поселка, сельского округа и некоторых сел города Павлодара на 2021 – 2023 годы" (зарегистрированное в Реестре государственной регистрации нормативных правовых актов за № 7155)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Ленинский на 2021 –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351 457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359 900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- 8 443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8 443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Кенжекольского сельского округа на 2021 – 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189 594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196 931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7 337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Павлодарское на 2021 – 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167 100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- 8 732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8 732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Жетекши на 2021 – 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153 389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146 771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3 816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Мойылды на 2021 – 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84 728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1 241 тысяча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специалистам в области социального обеспечения, культуры, спорта, являющимся гражданскими служащими и работающим в сельских населенных пунктах города Павлодара,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563/74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Ленинский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563/74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Кенжекольского сельского округа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563/74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Павлодарское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563/74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Жетекши на 2021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563/74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Мойылды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