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fddb" w14:textId="621f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Павлодара "Об установлении квоты рабочих мест для трудоустройства инвалидов в городе Павлодаре" от 10 декабря 2020 года № 2395/7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30 сентября 2021 года № 1514/6. Зарегистрировано в Министерстве юстиции Республики Казахстан 5 октября 2021 года № 24631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"Об установлении квоты рабочих мест для трудоустройства инвалидов в городе Павлодаре" от 10 декабря 2020 года № 2395/7 (зарегистрировано в Реестре государственной регистрации нормативных правовых актов за № 7090).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Гладышеву С.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