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b81f" w14:textId="955b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"О Павлодарском городском бюджете на 2021 – 2023 годы" от 23 декабря 2020 года № 552/73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18 ноября 2021 года № 78/11. Зарегистрировано в Министерстве юстиции Республики Казахстан 24 ноября 2021 года № 25350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Павлодарского городского маслихата "О Павлодарском городском бюджете на 2021 – 2023 годы" от 23 декабря 2020 года № 552/73 (зарегистрировано в Реестре государственной регистрации нормативных правовых актов под № 7108)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Павлодарский городской бюджет на 2021 –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110 987 218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82 663 100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3 734 796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6 951 513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17 637 809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115 892 766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2 331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561 870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561 870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- 5 469 749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5 469 749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3-1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Учесть, что в городском бюджете на 2021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Павлодара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33 555 тысяч тенге – целевой бонусный фонд, на выплату бонусов государственным служащим аппарата акимов поселка Ленинский, Кенжекольского сельского округа, cел Павлодарское, Жетекши, Мойылды по результатам оценки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9 991 тысяча тенге – на повышение заработной платы государственным служащим аппарата акима поселка Ленинский, Кенжекольского сельского округа, сел Павлодарское, Жетекши,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246 322 тысяч тенге – на средний ремонт дорог в поселке Ленинский, в Кенжекольском сельском округе, в селах Павлодарское, Мойылды,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35 440 тысяч тенге – на освещение улиц Кенжекольского сельского округа, сел Павлодарское,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2 280 тысяч тенге – на повышение тарифа за услуги по электроснабжению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2 130 тысяч тенге – на разработку проектно – сметной документации по благоустройству парков в Кенжекольском сельском округе и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10 320 тысяч тенге – на капитальные расходы и содержание подведомственных государственных учреждений и организаций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5 302 тысяч тенге – на оформление технической документации водопровода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разработку проектно – сметной документации по капитальному ремонту здания акимата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тысяч тенге – на установку (монтаж) линии автоматической телефонной станции и прокладку кабеля по терминальным точкам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1 458 тысяч тенге – на дезинсекционные работы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26 146 тысяч тенге – на содержание и текущий ремонт комбинированного блок модуля, сетей водоснабжения и канализации в селах Жетекши, Мойылды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1 451 тысяча тенге – на демонтаж старых колодцев водоснабжения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1 200 тысяч тенге – на оформление правоустанавливающих документов на комплектную трансформаторную подстанцию и линии электропередач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872 тысячи тенге – на оплату электроэнергии административного здания аппарата акима поселка Ленинский и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3 805 тысяч тенге – на текущий ремонт административного здания аппарата акима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920 тысяч тенге – на оформление земельных участков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62 507 тысяч тенге – на освещение улиц в населенных пунктах в поселке Ленинский, Кенжекольском сельском округе, в селах Павлодарское, Мойылды,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на благоустройство и озеленение населенных пунктов в поселке Ленинский и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разработку проектно – сметной документации по водоотведению талых вод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4 819 тысяч тенге – на приобретение дизельного топлива для котельной здания акимата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1 737 тысяч тенге – на изготовление идентификационных документов селу Жетекши.";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Учесть, что в Павлодарском городском бюджете на 2021 год предусмотрены целевые текущие трансферты, передаваемые из вышестоящего бюджета бюджетам поселка, сельского округа и некоторых сел в следующем объеме: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6 236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на 2021 год резерв местного исполнительного органа города Павлодара в сумме 18 164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110987218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82663100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21171675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9947281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11224394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7006327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5198527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46080631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44769729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3734796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6951513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6320831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6320831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0"/>
        <w:gridCol w:w="1070"/>
        <w:gridCol w:w="5825"/>
        <w:gridCol w:w="27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115892766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4422477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24004947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15452171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14521468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12018088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5614419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3580239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20948906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-5469749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