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2c95" w14:textId="5902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мирных собраний в городе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8 января 2021 года № 491/73. Зарегистрировано Департаментом юстиции Павлодарской области 8 января 2021 года № 7169.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Аксуского городского маслихата Павлодарской области от 23.12.2021 </w:t>
      </w:r>
      <w:r>
        <w:rPr>
          <w:rFonts w:ascii="Times New Roman"/>
          <w:b w:val="false"/>
          <w:i w:val="false"/>
          <w:color w:val="ff0000"/>
          <w:sz w:val="28"/>
        </w:rPr>
        <w:t>№ 97/14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Аксуский городской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специализированные места для организации и проведения мирных собраний в городе Аксу согласно приложению 1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Аксуского городского маслихата Павлодарской области от 23.12.2021 </w:t>
      </w:r>
      <w:r>
        <w:rPr>
          <w:rFonts w:ascii="Times New Roman"/>
          <w:b w:val="false"/>
          <w:i w:val="false"/>
          <w:color w:val="000000"/>
          <w:sz w:val="28"/>
        </w:rPr>
        <w:t>№ 97/14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Определить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городе Аксу согласно приложению 2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Аксуского городского маслихата Павлодарской области от 23.12.2021 </w:t>
      </w:r>
      <w:r>
        <w:rPr>
          <w:rFonts w:ascii="Times New Roman"/>
          <w:b w:val="false"/>
          <w:i w:val="false"/>
          <w:color w:val="000000"/>
          <w:sz w:val="28"/>
        </w:rPr>
        <w:t>№ 97/14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границы прилегающих территорий, в которых запрещено проведение пикетирования в городе Аксу согласно приложению 3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Аксуского городского маслихата Павлодарской области от 23.12.2021 </w:t>
      </w:r>
      <w:r>
        <w:rPr>
          <w:rFonts w:ascii="Times New Roman"/>
          <w:b w:val="false"/>
          <w:i w:val="false"/>
          <w:color w:val="000000"/>
          <w:sz w:val="28"/>
        </w:rPr>
        <w:t>№ 97/14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исключен решением Аксуского городского маслихата Павлодарской области от 23.12.2021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97/14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Тугельбаев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городе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Аксуского городского маслихата Павлодарской области от 23.12.2021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97/14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Специализированные места для организации и проведения мирных собраний в городе Аксу: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Аксу, улица Абая, площадь перед спортивно-оздоровительным комплексом имени Иманжүсіп Құтпанұлы;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 следования для проведения мирных собраний: город Аксу, улица Абая, от улицы Калинина до улицы Иртышская.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городе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Аксуского городского маслихата Павлодарской области от 23.12.2021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97/14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городе Аксу разработан в соответствии с Законом Республики Казахстан "О порядке организации и проведения мирных собраний в Республике Казахстан" (далее –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городе Аксу: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Аксу, площадь перед спортивно-оздоровительным комплексом имени Иманжүсіп Құтпанұлы, улица Абая, норма предельной заполняемости 200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 следования для проведения мирных собраний: город Аксу улица Абая, от улицы Калинина до улицы Иртышская, норма предельной заполняемости - 250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города Аксу в день проведения мирных собраний.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97/14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городе Аксу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Дополнено приложением 3 в соответствии с решением Аксуского городского маслихата Павлодарской области от 23.12.2021 № 97/14 (вводится в действие по истечении десяти календарных дней после дня его первого официального опубликования); в редакции решения от 09.02.2024 </w:t>
      </w:r>
      <w:r>
        <w:rPr>
          <w:rFonts w:ascii="Times New Roman"/>
          <w:b w:val="false"/>
          <w:i w:val="false"/>
          <w:color w:val="ff0000"/>
          <w:sz w:val="28"/>
        </w:rPr>
        <w:t>№ 102/15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пикетирования на расстоянии 800 метров от границ прилегающих территорий следующих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