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22d1" w14:textId="2382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от 23 декабря 2020 года № 475/71 "О бюджете города Аксу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16 апреля 2021 года № 30/4. Зарегистрировано Департаментом юстиции Павлодарской области 21 апреля 2021 года № 7255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декабря 2020 года № 475/71 "О бюджете города Аксу на 2021 - 2023 годы" (зарегистрированное в Реестре государственной регистрации нормативных правовых актов за № 7107, опубликованное 28 декабря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Аксу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17582338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8243320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9249139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18557954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-27375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140017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167392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37125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-985366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985366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объемы резерва местного исполнительного органа города Аксу на 2021 - 2023 годы согласно приложению 4, в том числе на 2021 год в сумме 226384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Аксу,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бюджете города Аксу на 2021 год объем целевых текущих трансфертов в бюджеты сельских округов в объеме 179664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6180 тысяч тенге -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123155 тысяч тенге - на оплату труда и бонусов государственным служащим в системе оплаты труда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 тысяч тенге - на оснащение сервисных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20930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8807 тысяч тенге -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18964 тысячи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 тысяч тенге - на капитальные расходы подведомственных государственных учреждений и организаций.";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Распределение сумм целевых текущих трансфертов бюджетам сельских округов определяется на основании постановления акимата города.";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экономики и бюджета.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475/71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2021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3"/>
        <w:gridCol w:w="2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18557954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6460653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475/71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резерва местного исполнительного органа города Аксу на 2021 - 2023 годы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055"/>
        <w:gridCol w:w="4026"/>
        <w:gridCol w:w="1887"/>
        <w:gridCol w:w="1611"/>
        <w:gridCol w:w="1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