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86ce" w14:textId="4818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30 апреля 2021 года № 40/5. Зарегистрировано Департаментом юстиции Павлодарской области 20 мая 2021 года № 7287. Утратило силу решением Аксуского городского маслихата Павлодарской области от 5 декабря 2023 года № 71/10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71/10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Аксуского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городского маслихата по экономике и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Аксуского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 города Аксу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Аксуского городского маслихата Павлодарской области от 03.05.2022 </w:t>
      </w:r>
      <w:r>
        <w:rPr>
          <w:rFonts w:ascii="Times New Roman"/>
          <w:b w:val="false"/>
          <w:i w:val="false"/>
          <w:color w:val="ff0000"/>
          <w:sz w:val="28"/>
        </w:rPr>
        <w:t>№ 152/22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города Аксу.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Аксуского городского маслихата Павлодарской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214/31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Аксу по рассмотрению заявления лица (семьи), претендующего на оказание социальной помощи,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города Аксу, посҰлка,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 получателя, в течение трех рабочих дней со дня принятия решения о назначении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статьей 17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Аксуского городского маслихата Павлодарской области от 22.12.2022 </w:t>
      </w:r>
      <w:r>
        <w:rPr>
          <w:rFonts w:ascii="Times New Roman"/>
          <w:b w:val="false"/>
          <w:i w:val="false"/>
          <w:color w:val="000000"/>
          <w:sz w:val="28"/>
        </w:rPr>
        <w:t>№ 214/31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Республики – 25 октября.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12.04.2023 </w:t>
      </w:r>
      <w:r>
        <w:rPr>
          <w:rFonts w:ascii="Times New Roman"/>
          <w:b w:val="false"/>
          <w:i w:val="false"/>
          <w:color w:val="000000"/>
          <w:sz w:val="28"/>
        </w:rPr>
        <w:t>№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ветеранам, приравненным по льготам к ветеранам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ветеранам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Героям Социалистического Труда, кавалерам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удостоенным званий "Қазақстанның Еңбек Ері", "Халық қаһарманы";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другим лицам,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граждан, награжденных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находившимся на территории Афганистана и не входившие в состав ограниченного контингента советских войск;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гражданам, достигшим пенсионного возраста, получающим минимальный размер пенсии и (или) пособия или ниже минимального размера пенсии и (или) пособия;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от 80 лет и более (старшим), получающим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признанным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инвалидностью, имеющим выписку из профессиональной части индивидуальной программы абилитации и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многодетным матерям (семьям), из числа получателей государственной адресной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студентам, обучающимся по гранту акима города Аксу на оплату обучения в высших учебных заведениях Республики Казахстан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гражданам, попавшим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лицам, освободившимся из мест лишения свободы, лица, состоящим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гражданам, имеющим социально -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туберкулезным заболеванием, находящимся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страдающим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сахарным диабетом;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"системная красная волчанка".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с изменением, внесенным решением Аксуского городского маслихата Павлодарской области от 12.04.2023 </w:t>
      </w:r>
      <w:r>
        <w:rPr>
          <w:rFonts w:ascii="Times New Roman"/>
          <w:b w:val="false"/>
          <w:i w:val="false"/>
          <w:color w:val="000000"/>
          <w:sz w:val="28"/>
        </w:rPr>
        <w:t>№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социальную помощь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социальную помощь без учета доходов: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 и третьем подпункта 5),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шестом и седьмом подпункта 2), в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1), в абзацах втором, третьем, четвертом, пятом, восьмом подпункта 2), в подпунктах 3), 4),в абзацах четвертом и пятом подпункта 5), в абзацах втором, четвертом, пятом, шестом, седьмом, восьмом и девятом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втором,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 и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Республики для категорий, указанных в абзацах первом и втором подпункта 7), во втором, третьем и четвертом абзацах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100 (сто) месячных расчетных показателей (далее - МРП) на основании списка уполномоченного органа;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третьем подпункта 3), в абзацах втором и третьем подпункта 4), в седьмом абзаце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- курортное лечение в размере 20 (двадцать)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 - курортное лечение в размере 10 (десять)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индивидуальным помощником на санаторно-курортное лечение в размере 55 (пятьдесят пять)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 указанных в подпунктах 1), 3), пункта 13 Типовых правил. Срок обращения за социальной помощью в течение шести месяцев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Отделом полиции города Аксу, службой пробации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 коммунального государственного предприятия на праве хозяйственного ведения "Городская больница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Аксуским отделением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 коммунального государственного предприятия на праве хозяйственного ведения "Городская больница города Аксу", медицинских учреждении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10(десять) МРП на основании списка коммунального государственного предприятия на праве хозяйственного ведения "Городская больница города Аксу";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третьем подпункта 3), в абзацах втором и третьем подпункта 4), в абзаце седьмом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коммунальные услуги)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ежемесячную социальную помощь: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 и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одиноким лицам с инвалидностью,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списка уполномоченного органа. Социальная помощь назначается с месяца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обучения в высших учебных заведениях, на проживание, питание и проезд к месту жительства в размере 26186 (двадцать шесть тысяч сто восемьдесят шесть) тенге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период амбулаторного лечения в размере 10 (десять) МРП - на основании списка коммунального государственного предприятия на праве хозяйственного ведения "Городская больница города Аксу";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двухкратного прожиточного минимума, установленного Законом Республики Казахстан о республиканском бюджете на соответствующий финансовый год, на основании списка, предоставляемого Аксуским отделением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социальная помощь, предоставляемая периодически (1 раз в полугодие):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фактической стоимости за обучение на основании списка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Аксуского городского маслихата Павлодарской области от 12.04.2023 </w:t>
      </w:r>
      <w:r>
        <w:rPr>
          <w:rFonts w:ascii="Times New Roman"/>
          <w:b w:val="false"/>
          <w:i w:val="false"/>
          <w:color w:val="000000"/>
          <w:sz w:val="28"/>
        </w:rPr>
        <w:t>№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акиматом Павлодарской области.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40/5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решении Аксуского городского маслихата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15 мая 2019 года № 313/42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6373).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17 июня 2020 года № 425/62 "О внесении изменения в решение Аксуского городского маслихата от 15 мая 2019 года №313/42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6849).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23 декабря 2020 года № 476/71 "О внесении изменений и дополнения в решение Аксуского городского маслихата от 15 мая 2019 года №313/42 "Об утверждении Правил оказания социальной помощи, установления размеров и определения перечня отдельных категорий нуждающихся граждан города Аксу" (зарегистрированное в Реестре государственной регистрации нормативных правовых актов за № 7179).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