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5eef" w14:textId="d1e5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исполняющего обязанности акима Кызылжарского сельского округа города Аксу от 2 ноября 2020 года № 1-03/9 "Об установлении карантина на территории участка Шубар ат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города Аксу Павлодарской области от 20 января 2021 года № 1-03/4. Зарегистрировано Департаментом юстиции Павлодарской области 22 января 2021 года № 7193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Аксу от 10 декабря 2020 года № 2-19/753, аким Кызылжарского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эмфизематозного карбункула крупного рогатого скота снять карантин, установленный на территории участка Шубар ат Кызылжарского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Кызылжарского сельского округа города Аксу от 2 ноября 2020 года № 1-03/9 "Об установлении карантина на территории участка Шубар ат Кызылжарского сельского округа города Аксу" (зарегистрированное в Реестре государственной регистрации нормативных правовых актов за № 7019, опубликованное 11 ноября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