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fbdc" w14:textId="2fbf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неиспользуемые в соответствии с земельным законодательством Республики Казахстан земли сельскохозяйственного назначения города Экибастуз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8 января 2021 года № 497/64. Зарегистрировано Департаментом юстиции Павлодарской области 22 января 2021 года № 7191. Утратило силу решением Экибастузского городского маслихата Павлодарской области от 29 сентября 2022 года № 164/22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164/22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в 10 (десять) раз базовые ставки земельного налога на неиспользуемые в соответствии с земельным законодательством Республики Казахстан земли сельскохозяйственного назначения города Экибастуз.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19 августа 2016 года № 49/9 "О повышении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Экибастуза Павлодарской области" (зарегистрированное в Реестре государственной регистрации нормативных правовых актов за № 5226, опубликованное 13 сентября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развитию агропромышленного сектора, экологии и природопользования.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