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8489" w14:textId="afb8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Экибастуза от 17 марта 2016 года № 291/3 "Об утверждении мест размещения нестационарных торговых объектов на территории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 февраля 2021 года № 47/2. Зарегистрировано Департаментом юстиции Павлодарской области 2 февраля 2021 года № 7200. Утратило силу постановлением акимата города Экибастуза Павлодарской области от 30 ноября 2023 года № 1010/11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Экибастуза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1010/11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17 марта 2016 года № 291/3 "Об утверждении мест размещения нестационарных торговых объектов на территории города Экибастуза" (зарегистрировано в Реестре государственной регистрации нормативных правовых актов за № 5085, опубликовано 25 апреля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Экибастуза.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291/3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</w:t>
      </w:r>
      <w:r>
        <w:br/>
      </w:r>
      <w:r>
        <w:rPr>
          <w:rFonts w:ascii="Times New Roman"/>
          <w:b/>
          <w:i w:val="false"/>
          <w:color w:val="000000"/>
        </w:rPr>
        <w:t>Экибастуза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Кеншілер (между домами № 1 и № 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"Горняк"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дачной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Мәшһүр Жүсіп, дом № 22 (внутри двора)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павильон "Нур"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дачной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Мәшһүр Жүсіп (между домами по улице Мәшһүр Жүсіп № 47 и Бауыржан Момышұлы № 40 "А")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"№73"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дачной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Мәшһүр Жүсіп (между домом № 52/5 по улице Мәшһүр Жүсіп и зданием средней школы № 26 по улице Абая № 55)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 қайың"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дачной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Мәшһүр Жүсіп, дом № 149 (внутри двора)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"Бахыт"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дачной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Энергетиктер (между домами № 65 и № 67)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"Сауле"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дачной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