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86f6" w14:textId="30f8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Экибастузского городского маслихата "О внесении изменений в решение Экибастузского городского маслихата от 30 декабря 2020 года № 491/63 "О бюджете сельских округов, сел и поселков города Экибастуза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28 апреля 2021 года № 26/4. Зарегистрировано Департаментом юстиции Павлодарской области 12 мая 2021 года № 7277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30 декабря 2020 года № 491/63 "О бюджете сельских округов, сел и поселков города Экибастуза на 2021 - 2023 годы" (зарегистрировано в Реестре государственной регистрации нормативных правовых актов за № 7163, опубликовано 13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Солнечный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81 828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6 660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Шидерты на 2021 - 2023 годы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73 075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- 3 005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3 005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Аккольского сельского округа на 2021 - 2023 годы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742 тысячи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Байетского сельского округа на 2021 - 2023 годы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33 272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1 000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Железнодорожного сельского округа на 2021 - 2023 годы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- 2 585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2 585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Қояндинского сельского округа на 2021 - 2023 годы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768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Сарыкамысского сельского округа на 2021 - 2023 годы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- 224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Торт-Кудукского сельского округа на 2021 - 2023 годы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448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Экибастузского сельского округа на 2021 - 2023 годы согласно приложениям 25, 26,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48 810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- 579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имени академика Алькея Маргулана на 2021 - 2023 годы согласно приложениям 28, 29,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30 547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- 1 968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1 968 тысяч тенге.";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Шикылдак на 2021 - 2023 годы согласно приложениям 31, 32,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34 207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- 194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 тысячи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Экибастузского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 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26/4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Шикылдак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