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b401e" w14:textId="b4b40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от 23 декабря 2020 года № 484/63 "Об Экибастузском городском бюджете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23 сентября 2021 года № 58/9. Зарегистрировано в Министерстве юстиции Республики Казахстан 27 сентября 2021 года № 24513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"Об Экибастузском городском бюджете на 2021 - 2023 годы" от 23 декабря 2020 года № 484/63 (зарегистрировано в Реестре государственной регистрации нормативных правовых актов под № 7110)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Экибастузский городской бюджет на 2021 - 2023 годы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30 228 512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19 505 265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- 305 117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- 323 074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10 095 056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31 446 261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- 38 452 тысячи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- 130 550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- 92 098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равно нулю,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активов государства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-1 256 201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1 256 201 тысяча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 на 2021 год нормативы отчислений в областной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и с доходов иностранных граждан, не облагаемых у источника выплаты - 52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- 52 процентов.";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на 2021 год нормативы отчислений в Экибастузский городской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- 100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не облагаемых у источника выплаты - 100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облагаемых у источника выплаты и с доходов иностранных граждан, не облагаемых у источника выплаты - 48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социальному налогу - 48 процентов.";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Экибастузском городском бюджете на 2021 год целевые текущие трансферты из вышестоящих бюджетов, передаваемые в бюджет сел, поселков и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3 108 тысяч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1 182 тысячи тенге – на текущий ремонт уличного освещения села Байет Байетского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11 095 тысяч тенге – на устройство мини-футбольного поля с искусственным покрытием в селе Тай Экибастузского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4 000 тысяч тенге – на благоустройство игровых площадок с искусственным покрытием в селах Мынтомар, Коксиыр Экибастузского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2 900 тысяч тенге – на текущий ремонт служебного жилья в селе Тортуй Экибастузского сельского округа, в селе имени академика Алькея Маргулана;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23 732 тысячи тенге – на проведение капитального, среднего и текущего ремонта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 тысяч тенге – на проведение текущего ремонта служебного автотранспорта;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22 691 тысяча тенге – на обеспечение водоснабжением села Сарыкамыс Сарыкамысского сельского округа, села Бесқауға Қояндинского сельского округа, Экибастузского сельского округа, поселка Шидерты;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13 068 тысяч тенге – на приобретение лицензионных программных обеспечений;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43 237 тысяч тенге – на оплату бонусов по результатам оценки деятельности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7 567 тысяч тенге – на оплату труда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1 590 тысяч тенге – на текущий ремонт здания аппаратов акима Қояндинского сельского округа и села Шиқылдақ;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 тысяч тенге – на изготовление землеустроительного проекта для размещения и обслуживания кладбищ Торт-Кудукского сельского округа.";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резерв местного исполнительного органа города Экибастуза на 2021 год в сумме 45 000 тысяч тенге.";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и.о. секретаря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Бекбергенова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484/63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Экибастузский городской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7240"/>
        <w:gridCol w:w="3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30 228 512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19 505 265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6 241 817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2 057 406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4 184 411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3 279 786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3 279 786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8 360 124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6 899 891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926 315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533 658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1 576 261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1 453 836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 деятельности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102 889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 уполномоченными на то государственными органами или должностными лицами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305 117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242 995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242 995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323 074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184 554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184 554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10 095 056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10 090 168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31 446 261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982 358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475 489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326 733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 коммунальной собственностью района (города 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 политики, системы государственного планирования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 пассажирского транспорта и автомобильных дорог 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 пассажирского транспорта и автомобильных дорог 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 района (города областного значения)я)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 гражданского состояния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2 697 413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583 667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583 667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583 667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1 640 986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1 465 391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561 945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 нуждающихся граждан по решениям местных 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472 760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472 760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7 578 533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4 097 144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3 940 001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2 263 528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954 073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722 400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2 718 586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2 680 579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2 130 894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498 942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762 803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762 803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1 019 557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499 888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472 045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472 045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 информационной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 охраняемые природные территории, охрана  окружающей среды и животного мира, земельные 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сельского хозяйства 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 по реализации государственной политики на местном уровне в сфере сельского 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1 099 846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1 099 846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1 099 846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транспортной 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1 028 356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2 545 429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2025"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2 389 116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2 233 531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2 233 531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14 320 334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14 320 334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14 320 334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2 123 456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11 740 997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-1 256 201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1 256 201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1 235 339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1 235 339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1 235 339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484/63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8078"/>
        <w:gridCol w:w="3043"/>
      </w:tblGrid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целевых трансфертов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10 090 168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областного бюджета: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3 058 427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бюджета: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192 688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"Еңбек", в том числе: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97 673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краткосрочное профессиональное обучение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9 712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субсидии на возмещение расходов по найму (аренде) жилья и оплату коммунальных услуг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услуги аутсорсинга для частных агентств занятости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поддержку инвалидов, в том числе: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95 015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обеспечение санаторно-курортным лечением инвалидов и  детей-инвалидов в соответствии с индивидуальной программой реабилитации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обеспечение инвалидов техническими вспомогательными средствами и специальными средствами передвижения  в соответствии с индивидуальной программой реабилитации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предоставление медицинских услуг по протезированию, обеспечению протезно-ортопедическими средствами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37 282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2 865 739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827 234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(или) обустройство инженерно-коммуникационной инфраструктуры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62 371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реконструкция жилья коммунального жилищного фонда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1 422 724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428 194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48 051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республиканского бюджета: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1 863 223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бюджета: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1 161 633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организациях, в том числе: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размещение государственного социального заказа (в условиях полустационара)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"Еңбек", в том числе: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444 061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частичное субсидирование заработной платы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64 956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молодежную практику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предоставление субсидий на переезд кандасов и переселенцев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гранты на реализацию новых бизнес идей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субсидии на возмещение расходов по найму (аренде) жилья и оплату коммунальных услуг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общественные работы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142 801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инвалидов, в том числе: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182 787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увеличение норм обеспечения инвалидов обязательными гигиеническими средствами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49 179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оказание услуг специалиста жестового языка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расширение перечня технических вспомогательных (компенсаторных) средств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34 509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сурдотехническими средствами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7 853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тифлотехническими средствами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протезно-ортопедическими средствами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специальными средствами передвижения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санаторно-курортным лечением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311 013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30 389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66 588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701 590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реконструкция жилья коммунального жилищного фонда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701 590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целевые трансферты из Национального фонда Республики Казахстан: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5 168 518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Национального фонда Республики Казахстан: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795 066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722 400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72 666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Национального фонда Республики Казахстан: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4 373 452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 (или) обустройство инженерно-коммуникационной инфраструктуры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881 293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420 777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1 124 612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1 877 421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