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54c9" w14:textId="3235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23 декабря 2020 года № 484/63 "Об Экибастузском городском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11 ноября 2021 года № 70/11. Зарегистрировано в Министерстве юстиции Республики Казахстан 17 ноября 2021 года № 25206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Экибастузском городском бюджете на 2021 - 2023 годы" от 23 декабря 2020 года № 484/63 (зарегистрировано в Реестре государственной регистрации нормативных правовых актов под № 7110)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Экибастузский городской бюджет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29 966 438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19 499 463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- 257 532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363 342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9 846 101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31 205 260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- 10 652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- 102 750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- 92 098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-18 000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 активов государства - 18 000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-1 231 474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1 231 474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Экибастузском городском бюджете на 2021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3 108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1 182 тысячи тенге – на текущий ремонт уличного освещения села Байет Байетского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11 095 тысяч тенге – на устройство мини-футбольного поля с искусственным покрытием в селе Тай Экибастузского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тысяч тенге – на благоустройство игровых площадок с искусственным покрытием в селах Мынтомар, Коксиыр Экибастузского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2 900 тысяч тенге – на текущий ремонт служебного жилья в селе Тортуй Экибастузского сельского округа, в селе имени академика Алькея Маргулана;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20 201 тысяча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– на проведение текущего ремонта служебного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10 051 тысяча тенге – на обеспечение водоснабжением села Сарыкамыс Сарыкамысского сельского округа, села Бесқауға Қояндинского сельского округа, Экибастузского сельского округа, поселка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5 851 тысяча тенге – на приобретение лицензионных программных обеспечений;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43 237 тысяч тенге – на оплату бонусов по результатам оценки деятельности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6 486 тысяч тенге – на оплату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1 590 тысяч тенге – на текущий ремонт здания аппаратов акима Қояндинского сельского округа и села Шиқылдақ;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 тысяч тенге – на изготовление землеустроительного проекта для размещения и обслуживания кладбищ Торт-Кудукского сельского округа.";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города Экибастуза на 2021 год в сумме 5 000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280"/>
        <w:gridCol w:w="282"/>
        <w:gridCol w:w="724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29 966 438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19 499 463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6 386 869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2 196 244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4 190 625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8 225 738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6 834 407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464 751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1 443 590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363 342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9 846 101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 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 коммунальной собственностью района (города 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 политики, системы государственного планирования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 пассажирского транспорта и автомобильных дорог 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 пассажирского транспорта и автомобильных дорог 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 гражданского состояния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 нуждающихся граждан по решениям местных 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4 288 590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 охраняемые природные территории, охрана  окружающей среды и животного мира, земельные 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2 469 928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2025"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2 313 615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-1 231 474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8285"/>
        <w:gridCol w:w="2805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3 058 427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услуги аутсорсинга для частных агентств занятости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поддержку инвалидов, 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обеспечение санаторно-курортным лечением инвалидов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соответствии с индивидуальной программой реабилитации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обеспечение инвалидов техническими вспомогательными средствами и специальными средствами передвижения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 программой реабилитации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медицинских услуг по протезированию, обеспечению протезно-ортопедическими средствами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2 865 739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 инженерно-коммуникационной инфраструктуры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1 422 724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1 043 491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кандасов и переселенцев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гранты на реализацию новых бизнес идей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сурдотехническими средствами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тифлотехническими средствами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протезно-ортопедическими средствами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специальными средствами передвижения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санаторно-курортным лечением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 и архивных учреждений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5 042 586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Национального фонда Республики Казахстан: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4 373 452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(или) обустройство инженерно-коммуникационной инфраструктуры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881 293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1 124 612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1 877 421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