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4d95" w14:textId="d3f4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Актогайском районном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декабря 2021 года № 68/14. Зарегистрировано в Министерстве юстиции Республики Казахстан 5 января 2021 года № 26336.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10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Актогайский районный бюджет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6 174 680,2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–866184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–18922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5 286 962,2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–6 347 066,2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–39 862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–80 679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–40817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- 212 248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 субвенций передаваемых из областного бюджета в общей сумме 3682390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сельских округов, в общей сумме 395414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- 149619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- 40509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- 37821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- 40132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- 38417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- 40494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48422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районного бюджета в бюджеты сельских округов, в общей сумме 408372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- 182838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- 35535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- 38853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- 36302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- 34483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- 37140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43222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сельских округов, в общей сумме 428790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- 191979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- 37312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- 40796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- 38117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- 36207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- 38997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45382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текущие трансферты на 2022 год бюджетам сельских округов 291374 тысяч тенге на расходы текущего и капитального характера: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15150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127359 тысяч тенге-на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148 865 тысяч тенге-на благоустройство и озеленение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Актогайского районного маслихата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Актогайского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2022 год резерв исполнительного местного органа Актогайского района в сумме 47921,2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Актогайского районного маслихата Павлодарской области от 17.05.2022 </w:t>
      </w:r>
      <w:r>
        <w:rPr>
          <w:rFonts w:ascii="Times New Roman"/>
          <w:b w:val="false"/>
          <w:i w:val="false"/>
          <w:color w:val="000000"/>
          <w:sz w:val="28"/>
        </w:rPr>
        <w:t>№ 107/22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