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c97" w14:textId="2d8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8 января 2021 года № 376/67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Баянаульском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16 апреля 2021 года № 21/3. Зарегистрировано Департаментом юстиции Павлодарской области 22 апреля 2021 года № 7257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25 мая 2020 года "О порядке организации и проведения мирных собраний в Республике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8 января 2021 года № 376/67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Баянаульском районе" (зарегистрированное в Реестре государственной регистрации нормативных правовых актов за № 7173, опубликованное 13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уканному решению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Баянаульском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памятника жертвам Великой Отечественной Войны, расположенный по улице Мухтара Ауезова села Баянаул. Норма предельной заполняемости для организации и проведения мирных собраний в форме собрания, митинга – двести человек.".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законности, приему обращений граждан, аграрным вопросам и экологии.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Баянаульского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