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95d3" w14:textId="65a9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Баянаульского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6 мая 2021 года № 40/4. Зарегистрирован в Министерстве юстиции Республики Казахстан 25 июня 2021 года № 23176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Баянаульского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Баянаульского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40/4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Баянаульского районного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"Об установлении размеров социальной помощи для отдельно взятой категории получателей к памятным датам и праздничным дням" от 30 апреля 2014 года № 166/32 (зарегистрировано в Реестре государственной регистрации нормативных правовых актов за № 3790).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 внесении изменений в решение Баянаульского районного маслихата (внеочередная XXXII сессия V созыва) от 30 апреля 2014 года № 166/32 "Об установлении размеров социальной помощи для отдельно взятой категории получателей к памятным датам и праздничным дням" от 23 октября 2014 года № 218/39 (зарегистрировано в Реестре государственной регистрации нормативных правовых актов за № 4181).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 внесении изменений в решение Баянаульского районного маслихата (V созыв, внеочередная XXXII сессия) от 30 апреля 2014 года № 166/32 "Об установлении размеров социальной помощи для отдельно взятой категории получателей к памятным датам и праздничным дням" от 13 февраля 2015 года № 244/43 (зарегистрированное в Реестре государственной регистрации нормативных правовых актов за № 4396).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 внесении изменений в решение Баянаульского районного маслихата от 30 апреля 2014 года № 166/32 "Об установлении размеров социальной помощи для отдельно взятой категории получателей к памятным датам и праздничным дням" от 25 ноября 2019 года № 290/50 (зарегистрировано в Реестре государственной регистрации нормативных правовых актов за № 6673).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