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ad1e" w14:textId="235a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от 25 декабря 2020 года № 368/65 "О Баянаульском районном бюджете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21 июля 2021 года № 47/6. Зарегистрировано в Министерстве юстиции Республики Казахстан 4 августа 2021 года № 23860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"О Баянаульском районном бюджете на 2021 - 2023 годы" (зарегистрированное в Реестре государственной регистрации нормативных правовых актов под № 7114) от 25 декабря 2020 года № 368/65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Баянаульский районный бюджет на 2021 - 2023 годы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8659714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1888781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6759312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9393047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366739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428799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62060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-1100072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1100072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4-1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Учесть, что в районном бюджете на 2021 год предусмотрены целевые текущие трансферты бюджетам сельских округов и поселка Майкаин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8139 тысяч тенге –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44870 тысяч тенге – на выплату бонусов административным государственным служащим;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750 тысяч тенге – на ремонт автотранспорта акима Куркелинского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78858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345621 тысяч тенге – на проведение мероприятий коммунального хозяйства и ремонта внутрипоселковых дорог.";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368/65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Баянаульский районный бюджет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8659714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6759312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6759246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12"/>
        <w:gridCol w:w="1104"/>
        <w:gridCol w:w="1104"/>
        <w:gridCol w:w="6009"/>
        <w:gridCol w:w="245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9393047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249171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601334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552621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94915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457706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761751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200498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200498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200498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512519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512519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299793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1016677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1012912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1012912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867407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223585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234316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587506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587506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5184958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5184958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5184958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4252444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366739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-1100072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