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cff0" w14:textId="6e7c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8 января 2021 года № 519/6. Зарегистрировано Департаментом юстиции Павлодарской области 8 января 2021 года № 7171.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Железинском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проводить пикетирования в Железинском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законности, правопорядка и обращений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</w:t>
      </w:r>
      <w:r>
        <w:br/>
      </w:r>
      <w:r>
        <w:rPr>
          <w:rFonts w:ascii="Times New Roman"/>
          <w:b/>
          <w:i w:val="false"/>
          <w:color w:val="000000"/>
        </w:rPr>
        <w:t>Железинском районе, порядок использования специализированных мест для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мирных собраний, нормы их предельной заполняемости,</w:t>
      </w:r>
      <w:r>
        <w:br/>
      </w:r>
      <w:r>
        <w:rPr>
          <w:rFonts w:ascii="Times New Roman"/>
          <w:b/>
          <w:i w:val="false"/>
          <w:color w:val="000000"/>
        </w:rPr>
        <w:t>требования к материально-техническому и организационному обеспечению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мест для организации и проведения мирных собраний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Специализированое место для организации проведения мирных собраний в Железинском районе в форме собрания, митинга: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перед районным домом культуры имени Кудайбергена Альсеитова, расположенная по улице Тәуелсіздік села Железинка. Норма предельной заполняемости для организации и проведения мирных собраний в форме собрания, митинга - двести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28.04.2021 </w:t>
      </w:r>
      <w:r>
        <w:rPr>
          <w:rFonts w:ascii="Times New Roman"/>
          <w:b w:val="false"/>
          <w:i w:val="false"/>
          <w:color w:val="000000"/>
          <w:sz w:val="28"/>
        </w:rPr>
        <w:t>№ 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для организации и проведения мирных собраний в форме демонстраций, шествий: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Дари Асанова села Железинка (от улицы Желтоқсан до улицы Квиткова). Норма предельной заполняемости - восемьдесят человек.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использования специализированных мест для организации и проведения мирных собраний: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санитарных норм и правил техники безопасности, законодательства Республики Казахстан по соблюдению общественного правопорядка.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материально-техническому и организационному обеспечению специализированных мест для организации и проведения мирных собраний: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камер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парковочными местами.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519/6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Железинском районе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Железинского районного маслихата Павлодарской области от 15.02.2024 </w:t>
      </w:r>
      <w:r>
        <w:rPr>
          <w:rFonts w:ascii="Times New Roman"/>
          <w:b w:val="false"/>
          <w:i w:val="false"/>
          <w:color w:val="ff0000"/>
          <w:sz w:val="28"/>
        </w:rPr>
        <w:t>№ 94/8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проведение пикетирования на расстоянии 800 метров от границ прилегающих территорий следующих объектов: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местах массовых захоронений;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объектах железнодорожного и автомобильного транспорта и прилегающих к ним территориях;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территориях, прилегающих к организациям, обеспечивающим обороноспособность, безопасность государства и жизнедеятельность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