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57063" w14:textId="0b57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Железинском районном бюджете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24 декабря 2021 года № 95/7. Зарегистрировано в Министерстве юстиции Республики Казахстан 5 января 2021 года № 26337.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9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Железинский районный бюджет на 2022-2024 годы согласно приложениям 1, 2, 3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6434205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1131575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65806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5222612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6579135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53766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82701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- 200646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200646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Железинского районного маслихата Павлодарской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196/7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2022 год объем субвенций, передаваемых из областного бюджета в общей сумме 3831083 тысячи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2022 год объем субвенций, передаваемых из районного бюджета в бюджеты сельских округов, в общей сумме 447273 тысячи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Актауский сельский округ 27752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Алакольский сельский округ 20623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Башмачинский сельский округ 28938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Веселорощинский сельский округ 30479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Енбекшинский сельский округ 27620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Железинский сельский округ 99612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Казахстанский сельский округ 26158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сельский округ 51594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41819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Новомирский сельский округ 27161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Озерновский сельский округ 30891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Прииртышский сельский округ 34626 тысячи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2023 год объем субвенций, передаваемых из районного бюджета в бюджеты сельских округов, в общей сумме 420384 тысячи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Актауский сельский округ 26148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Алакольский сельский округ 20329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Башмачинский сельский округ 30008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Веселорощинский сельский округ 31544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Енбекшинский сельский округ 28780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Железинский сельский округ 92976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Казахстанский сельский округ 26968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сельский округ 32052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42169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Новомирский сельский округ 28215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Озерновский сельский округ 31179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Прииртышский сельский округ 30016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2024 год объем субвенций, передаваемых из районного бюджета в бюджеты сельских округов, в общей сумме 425151 тысяча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Актауский сельский округ 26356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Алакольский сельский округ 20457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Башмачинский сельский округ 30303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Веселорощинский сельский округ 31783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Енбекшинский сельский округ 29124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Железинский сельский округ 95624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Казахстанский сельский округ 27082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сельский округ 32410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42483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Новомирский сельский округ 28748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Озерновский сельский округ 31553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Прииртышский сельский округ 29228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2022 год целевые текущие трансферты бюджетам сельских округов в следующих размерах: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15740 тысяч тенге – на обеспечение водоснабжением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147522 тысячи тенге – на реализацию мероприятий по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16886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109452 тысячи тенге – на проведение среднего ремонта и содержания дорог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20437 тысяч тенге – на проведение мероприятий по освещению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27252 тысяч тенге – на проведение мероприятий по благоустройству и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4947 тысяч тенге – на капитальные расходы государственного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Железинского районного маслихата Павлодарской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196/7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Распределение указанных сумм целевых трансфертов бюджетам сельских округов определяется на основании постановления акимата района.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2022 год в сумме 7015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Железинского районного маслихата Павлодарской области от 14.10.2022 </w:t>
      </w:r>
      <w:r>
        <w:rPr>
          <w:rFonts w:ascii="Times New Roman"/>
          <w:b w:val="false"/>
          <w:i w:val="false"/>
          <w:color w:val="000000"/>
          <w:sz w:val="28"/>
        </w:rPr>
        <w:t>№ 191/7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95/7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Железинский районный бюджет на 2022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Железинского районного маслихата Павлодарской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196/7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"Aуыл-Ел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 __________ 202_ года № ______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Железинский районный бюджет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 _________ 202__ года № ____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Железинский районный бюджет на 2024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