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7511" w14:textId="eb27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Товарищества с ограниченной ответственностью крестьянского хозяйства "Пахарь" села Алаколь Алакольского сельского округа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Алакольского сельского округа Железинского района Павлодарской области от 3 февраля 2021 года № 2. Зарегистрировано Департаментом юстиции Павлодарской области 9 февраля 2021 года № 7209. Утратило силу решением акима Алакольского сельского округа Железинского района Павлодарской области от 25 мая 2021 года № 5 (вводится в действие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Алакольского сельского округа Железинского района Павлодарской области от 25.05.2021 № 5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Железинского района от 28 декабря 2020 года № 1-13/433, исполняющий обязанности акима Алакольского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бешенства среди крупного рогатого скота, установить ограничительные мероприятия на территории товарищества с ограниченной ответственностью крестьянского хозяйства "Пахарь" села Алаколь Алакольского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Алакольского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Метлушко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