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0f8c0" w14:textId="f30f8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Железинского сельского округа Железинского района от 8 февраля 2021 года № 2 "Об установлении ограничительных мероприятий на территории товарищества с ограниченной ответственностью крестьянского хозяйства "Пахарь" Железинского сельского округа Железинского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Железинского сельского округа Железинского района Павлодарской области от 11 марта 2021 года № 6. Зарегистрировано Департаментом юстиции Павлодарской области 11 марта 2021 года № 7225. Утратило силу решением акима Железинского сельского округа Железинского района Павлодарской области от 24 декабря 2021 года № 16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Железинского сельского округа Железинского района Павлодарской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16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аким Железинского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Железинского сельского округа Железинского района от 8 февраля 2021 года № 2 "Об установлении ограничительных мероприятий на территории товарищества с ограниченной ответственностью крестьянского хозяйства "Пахарь" Железинского сельского округа Железинского района" (зарегистрировано в Реестре государственной регистрации нормативных правовых актов за № 7207, опубликовано 9 февраля 2021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В связи с выявлением болезни бруцеллез среди крупного рогатого скота установить ограничительные мероприятия на территории Животноводческого комплекса, расположенного на земельном участке (кадастровый номер № 14-206-185-209) в Железинском сельском округе Железинского района.".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Железинского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Айсаков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