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f0bc" w14:textId="622f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сельского округа Железинского района Павлодарской области от 31 мая 2021 года № 9. Зарегистрировано в Министерстве юстиции Республики Казахстан 2 июня 2021 года № 22906. Утратило силу решением акима Железинского сельского округа Железинского района Павлодарской области от 29 октября 2021 года № 12 (вводится в действие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Железинского сельского округа Железинского района Павлодарской области от 29.10.2021 № 12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Железинского района от 5 мая 2021 года № 1-13/251,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 среди крупного рогатого скота установить ограничительные мероприятия на территории Животноводческого комплекса, расположенного на земельном участке (кадастровый номер № 14-206-185-211) в Железинском сельском округе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