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72e3" w14:textId="8c47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Ескара Казахстанского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Казахстанского сельского округа Железинского района Павлодарской области от 13 апреля 2021 года № 4. Зарегистрировано Департаментом юстиции Павлодарской области 13 апреля 2021 года № 7243. Утратило силу решением акима Казахстанского сельского округа Железинского района Павлодарской области от 8 сентября 2021 года № 8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Казахстанского сельского округа Железинского района Павлодарской области от 08.09.2021 № 8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Железинского района от 5 марта 2021 года № 1-13/130, аким Казахстанского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бешенства животных, установить ограничительные мероприятия на территории села Ескара Казахстанского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Казахстанского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