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2599" w14:textId="57a2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Лесного сельского округа Железинского района Павлодарской области от 13 апреля 2021 года № 4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Лесного сельского округа Железинского района Павлодарской области от 14 июля 2021 года № 7. Зарегистрировано в Министерстве юстиции Республики Казахстан 16 июля 2021 года № 23569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Железинского района от 28 мая 2021 года № 1-13/263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ветеринарных мероприятий по ликвидации болезни бешенства снять ограничительные мероприятия, установленные на улицах Первомайская и Зеленая села Лесное Лесного сельского округа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Лесного сельского округа Железинского района Павлодарской области от 13 апреля 2021 года № 4 "Об установлении ограничительных мероприятий" (зарегистрировано в Реестре государственной регистрации нормативных правовых актов № 7245).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Лесного сельского округа Железинского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