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553ef" w14:textId="c8553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акима Прииртышского сельского округа Железинского района Павлодарской области от 31 мая 2021 года № 8 "Об установлении ограничительных мероприятий"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Прииртышского сельского округа Железинского района Павлодарской области от 22 сентября 2021 года № 11. Зарегистрировано в Министерстве юстиции Республики Казахстан 24 сентября 2021 года № 24497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с пунктом 2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актах", подпунктом 8)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10-1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 и на основании представления исполняющего обязанности главного государственного ветеринарно-санитарного инспектора Железинского района от 03 августа 2021 года № 1-13/341,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мероприятия, установленные на территории крестьянского хозяйства "Урлютюб" села Урлютюб Прииртышского сельского округа Железинского района, в связи с проведением комплекса ветеринарных мероприятий по ликвидации болезни бешенства.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Прииртышского сельского округа Железинского района Павлодарской области от 31 мая 2021 года № 8 "Об установлении ограничительных мероприятий (зарегистрировано в Реестре государственной регистрации нормативных правовых актов за № 22912).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Прииртышского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Баужанов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