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a168" w14:textId="ef5a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Актауского сельского округа Железинского района от 22 сентября 2020 года № 7 "Об установлении карантина на территории села Актау Актауского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Актауского сельского округа Железинского района Павлодарской области от 6 января 2021 года № 1. Зарегистрировано Департаментом юстиции Павлодарской области 8 января 2021 года № 7165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Железинского района от 26 октября 2020 года № 1-13/350, аким Актауского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высокопатогенного гриппа птиц снять карантин, установленный на территории села Актау Актауского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Актауского сельского округа Железинского района от 22 сентября 2020 года № 7 "Об установлении карантина на территории села Актау Актауского сельского округа Железинского района" (зарегистрировано в Реестре государственной регистрации нормативных правовых актов за № 6955, опубликовано 23 сентября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Орынтаева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