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b659" w14:textId="a4fb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Иртышского районного маслихата от 24 декабря 2020 года № 265-61-6 "Об Иртышском районном бюджете на 2021 –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Иртышского районного маслихата Павлодарской области от 23 апреля 2021 года № 19-4-7. Зарегистрировано Департаментом юстиции Павлодарской области 4 мая 2021 года № 7270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24 декабря 2020 года № 265-61-6 "Об Иртышском районном бюджете на 2021 – 2023 годы" (зарегистрированное в Реестре государственной регистрации нормативных правовых актов за № 7112, опубликованное 29 декабря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Иртышский районный бюджет на 2021 – 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6390378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633289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9001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4806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5743282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6477263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46602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65633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19031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-133487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133487 тысяч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целевые текущие трансферты на 2021 год бюджетам сҰл и сельских округов Иртышского района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13104 тысячи тенге – на капитальный ремонт административного здания;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65728 тысяч тенге – на проведение мероприятий по благоустройству сельских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68494 тысячи тенге – на реализацию мероприятий по социальной и инженерной инфраструктуре в сельских населенных пунктах в рамках проекта "Ауыл – 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3833 тысячи тенге – на оплату бонусов государственным служащим в системе оплаты труда по факторно - балльной шкале.";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Специалистам в области социального обеспечения, культуры, являющимся гражданскими служащими и работающим в сельских населҰнных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Иртышского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Айтимбетова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Иртышского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19-4-7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265-61-6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Иртышский районный бюджет на 2021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6390378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275204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27474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5743282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5743277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5743277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5"/>
        <w:gridCol w:w="825"/>
        <w:gridCol w:w="1121"/>
        <w:gridCol w:w="1122"/>
        <w:gridCol w:w="6105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6477263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505677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170781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229827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134222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522540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85336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физических лиц, являющихся получателями государственной адресной социальной помощи, телевизионными абонентскими приставками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365655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65518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842165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837479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805311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83769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47689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15175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234929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169530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15399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179806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12854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3751402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3347168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46602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65633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-133487</w:t>
            </w:r>
          </w:p>
        </w:tc>
      </w:tr>
      <w:tr>
        <w:trPr>
          <w:trHeight w:val="30" w:hRule="atLeast"/>
        </w:trPr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