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ddeb" w14:textId="17ad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28 декабря 2020 года № 271-62-6 "О бюджете сел и сельских округов Иртышского района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5 мая 2021 года № 27-5-7. Зарегистрировано Департаментом юстиции Павлодарской области 20 мая 2021 года № 7288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28 декабря 2020 года № 271-62-6 "О бюджете сел и сельских округов Иртышского района на 2021 – 2023 годы" (зарегистрированное в Реестре государственной регистрации нормативных правовых актов за № 7181)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Агашорынского сельского округа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Амангельдинского сельского округа на 2021 – 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Байзаковского сельского округа на 2021 – 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28469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2757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Голубовка на 2021 – 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Иртышск на 2021 – 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120837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6794 тысяч тенге 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Каракудукского сельского округа на 2021–2023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 тысячи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Коскольского сельского округа на 2021 – 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46065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 тысячи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Кызылжарского сельского округа на 2021 – 2023 годы согласно приложениям 22, 23 и 24 соответственно, в том числе на 2021год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106127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Майконыр на 2021 – 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23625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2021 – 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Северного сельского округа на 2021 – 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32376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1631 тысяча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Селетинского сельского округа на 2021 – 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1043 тысячи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271-62-6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