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9aba" w14:textId="a969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от 19 октября 2020 года № 245-58-6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5 мая 2021 года № 28-5-7. Зарегистрировано Департаментом юстиции Павлодарской области 31 мая 2021 года № 7301. Утратило силу решением Иртышского районного маслихата Павлодарской области от 10 ноября 2023 года № 35-10-8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Иртышского районного маслихата Павлодарской области от 10.11.2023 № </w:t>
      </w:r>
      <w:r>
        <w:rPr>
          <w:rFonts w:ascii="Times New Roman"/>
          <w:b w:val="false"/>
          <w:i w:val="false"/>
          <w:color w:val="ff0000"/>
          <w:sz w:val="28"/>
        </w:rPr>
        <w:t>35-10-8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19 октября 2020 года № 245-58-6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(далее – Правила) (зарегистрированное в Реестре государственной регистрации нормативных правовых актов за № 6994)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организация – филиал некоммерческого акционерного общества "Государственная корпорация "Правительство для граждан" по Павлодарской области;";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7-6), 7-7), 10-7),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"7-6) студенты-инвалиды, имеющие выписку из профессиональной части индивидуальной программы реабилитации инвалида на получение высшего или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7-7) одинокие и одиноко проживающие инвалиды 1, 2 и 3 группы;";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"10-7) семьи со среднедушевым доходом выше размера черты бедности, но не превышающим однократного размера прожиточного минимума;";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граждане, признанные в судебном либо ином установленном законом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10-6)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"10-6) семьи со среднедушевым доходом, не превышающим однократного размера прожиточного минимума;";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1-1), 2-2), 2-7), 3-3), 4-3), 5-1), 6-2), 6-3)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ко Дню вывода ограниченного контингента советских войск из Демократической Республики Афганистан, ко Дню защитника Отечества, ко Дню Победы, ко Дню памяти жертв политических репрессий и голода, ко Дню труда, ко Дню пожилых людей – для категорий, указанных в подпунктах 1), 2), 3), 4), 5), 6), 6-1), 12) пункта 7 настоящих Правил;";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для категорий, указанных в подпунктах 9-1), 9-2) и 9-3) пункта 7 настоящих Правил, на оплату обучения в высшем учебном заведении, на основании заявления в уполномоченный орган или акиму села, сельского округа с приложением документов, указанных в подпунктах 1), 3) пункта 12 настоящих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"2-7) для категории, указанной в подпункте 10-5) пункта 7 настоящих Правил в размере 15 (пятнадцать) МРП на приобретение твердого топлива, на основании заявления в уполномоченный орган или акиму села, сельского округа;";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"3-3) для категорий, указанных в подпунктах 9-1), 9-2) и 9-3) пункта 7 настоящих Правил на период обучения для проживания, питания и проезда к месту жительства в размере 10 (десять) МРП, на основании заявления в уполномоченный орган или акиму села, сельского округа с приложением документов, указанных в подпунктах 1), 3) пункта 12 настоящих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"4-3) для категории, указанной в подпункте 7-4) пункта 7 настоящих Правил, на возмещение затрат на обучение на дому в размере 8 (восемь) МРП, назначается с месяца обращения на учебный год;";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для категории, указанной в подпункте 10-6) пункта 7 настоящих Правил, имеющие детей в возрасте до одного года, нуждающиеся в дополнительном детском питании по заключению медицинского учреждения в размере 2 (два) МРП;";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"6-2) для категории, указанной в подпункте 10-4) пункта 7 настоящих Правил в размере 20 (двадцать)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для категории, указанной в подпункте 10-6) пункта 7 настоящих Правил, на рождение первого ребенка в размере 20 (двадцать) МРП.";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2-9), 2-10), 2-11), 3-7), 4-4), 5-2)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"2-9) для категории, указанной в подпункте 7-6) пункта 7 настоящих Правил, для возмещения стоимости обучения в высших учебных заведениях в размере 60 (шестьдесят) МРП, в технических и профессиональных учебных заведениях в размере 30 (тридцать) МРП за один учебный год - на основании справки об инвалидности, индивидуальной программы реабилитации с приложением договора на оказание образовательных услуг, заключенного между руководителем учебного заведения и студентом-инвалидом;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2-10) для категорий, указанных в подпунктах 2), 3) пункта 7 настоящих Правил на зубопротезирование в размере 20 (двадцать) МРП - на основании заявления с приложением документа подтверждающего статус получателя, акта выполненных работ, фискального чека;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2-11) для категорий, указанных в подпунктах 2), 3) пункта 7 настоящих Правил на санаторно-курортное лечение (на проезд, проживание и питание) в размере 45 (сорок пять) МРП - на основании заявления с приложением документа подтверждающего статус получателя, акта выполненных работ, фискального чека;";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"3-7) для категории, указанной в подпункте 7-7) пункта 7 настоящих Правил, на основании списка уполномоченного органа в размере 3 (три) МРП;";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"4-4) для категорий, указанных в подпунктах 2), 3) пункта 7 настоящих Правил на оздоровление в размере 5 (пять) МРП;";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"5-2) для категории, указанной в подпункте 10-7) пункта 7 настоящих Правил, в связи с ростом цен на продукты питания в размере 2 (два) МРП;";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представляются в подлинниках для сверки, после чего подлинники документов возвращаются заявителю.".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