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6275" w14:textId="e956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18 марта 2021 года № 53. Зарегистрировано Департаментом юстиции Павлодарской области 19 марта 2021 года № 7230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Тереңкөл.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53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района Тереңкөл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3422"/>
        <w:gridCol w:w="1475"/>
        <w:gridCol w:w="1284"/>
        <w:gridCol w:w="1089"/>
        <w:gridCol w:w="3944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осуществления торговой деятельности, лет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округ, село Теренколь, улица Елгина, 109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округ, село Теренколь, улица Байтурсынова, 79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округ, село Теренколь, улица Торайгырова, 108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округ, село Жанабет, улица Тәуелсіздік, 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округ, село Львовка, улица Кирова, 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округ, село Воскресенка, улица Асар, 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округ, село Трофимовка, улица Байтерек, 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округ, село Калиновка, улица Жеңіс, 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округ, село Октябрьское, улица Тәуелсіздік, 37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округ, село Песчаное, улица Шоссейная, 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округ, село Федоровка, улица Тәуелсіздік, 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округ, село Ивановка, улица Болашақ, 26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округ, село Байконыс, улица К. Есщанова, 28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округ, село Береговое, улица Намазбаева, 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продовольственной и непродовольственной продукции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