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608c3" w14:textId="a8608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Тереңкөл от 23 декабря 2020 года № 1/66 "О бюджете района Тереңкөл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7 сентября 2021 года № 1/9. Зарегистрировано в Министерстве юстиции Республики Казахстан 17 сентября 2021 года № 24410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бюджете района Тереңкөл на 2021 - 2023 годы" от 23 декабря 2020 года № 1/66 (зарегистрированное в Реестре государственной регистрации нормативных правовых актов под № 7118),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района Тереңкөл на 2021 - 2023 годы согласно приложениям 1, 2, 3,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6 926 848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901 601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12 232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4 654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6 008 361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7 044 371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101 968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148 767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46 799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- 219 491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219 491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Предусмотреть в бюджете района Тереңкөл на 2021 год целевые текущие трансферты бюджетам сельских округов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401 730 тысяч тенге – на реализацию мероприятий по инженерной инфраструктуре в сельских населенных пунктах в рамках проекта "Ауыл - Ел бесігі";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54 552 тысячи тенге – на проведение мероприятий в сфере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1 360 тысяч тенге – на установление доплат к должностному окладу за особые условия труда управленческому и основному персоналу в организациях культуры и архивных учреждениях;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31 625 тысяч тенге – на освещение улиц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38.819 тысяч тенге – на выплату бонусов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98 139 тысяч тенге – на проведение капитального, среднего и текущего ремонтов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7 017 тысяч тенге – на проведение работ по благоустройству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15 028 тысяч тенге – на оплату электроэнергии, в связи с увеличением тарифа.";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Тереңкөл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28"/>
        <w:gridCol w:w="28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6 926 848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901 601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540 075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165 551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374 524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276 295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276 295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6 008 361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5 982 049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5 982 049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806"/>
        <w:gridCol w:w="1095"/>
        <w:gridCol w:w="1095"/>
        <w:gridCol w:w="5960"/>
        <w:gridCol w:w="2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7 044 371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1 007 702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215 803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189 793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182 617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682 096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629 183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605 614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601 215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251 397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85 929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85 929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500 303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508 684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73 876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299 063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292 935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292 935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автомобильныхдорог районного значения и улиц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инфрастуктуре в сельских населенных пунктах в рамках проекта "Ауыл- Ел бесігі"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3 889 159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3 889 159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3 889 159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3 427 577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460 896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101 968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148 767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148 767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148 767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148 767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148 767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-219 491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