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6b74" w14:textId="a686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Аққулы от 30 декабря 2020 года № 306/62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районе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29 апреля 2021 года № 22/3. Зарегистрировано Департаментом юстиции Павлодарской области 19 мая 2021 года № 7285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порядке организации и проведения мирных собраний в Республике Казахстан",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30 декабря 2020 года № 306/62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районе Аққулы" (зарегистрированное в Реестре государственной регистрации нормативных правовых актов за № 7152)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указанного решения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Специализированное место для организации и проведения мирных собраний в районе Аққулы в форме собрания, митинга: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 воинам - Афганцам, расположенный по улице Серика Хамзина села Аққулы. Норма предельной заполняемости для организации и проведения мирных собраний в форме собрания, митинга - восемьдесят человек.".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районного маслихата по вопросам бюджета, экономических реформ и регионального развития.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